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1FEC" w14:textId="77777777" w:rsidR="005C4E4C" w:rsidRPr="005C4E4C" w:rsidRDefault="005C4E4C" w:rsidP="005C4E4C">
      <w:pPr>
        <w:keepNext/>
        <w:keepLines/>
        <w:pageBreakBefore/>
        <w:spacing w:before="40" w:after="0"/>
        <w:jc w:val="center"/>
        <w:outlineLvl w:val="2"/>
        <w:rPr>
          <w:rFonts w:eastAsiaTheme="majorEastAsia" w:cstheme="majorBidi"/>
          <w:b/>
          <w:sz w:val="32"/>
          <w:szCs w:val="24"/>
          <w:u w:val="single"/>
        </w:rPr>
      </w:pPr>
      <w:bookmarkStart w:id="0" w:name="_Hlk78895955"/>
      <w:r w:rsidRPr="005C4E4C">
        <w:rPr>
          <w:rFonts w:eastAsiaTheme="majorEastAsia" w:cstheme="majorBidi"/>
          <w:b/>
          <w:sz w:val="32"/>
          <w:szCs w:val="24"/>
          <w:u w:val="single"/>
        </w:rPr>
        <w:t>SCRIPT 2: SORRY DADDY: DILIGENCE</w:t>
      </w:r>
    </w:p>
    <w:p w14:paraId="64BD33E4" w14:textId="4F0346B1" w:rsidR="00467AB1" w:rsidRDefault="00467AB1" w:rsidP="005C4E4C">
      <w:pPr>
        <w:rPr>
          <w:rFonts w:eastAsiaTheme="majorEastAsia" w:cstheme="majorBidi"/>
          <w:b/>
          <w:iCs/>
          <w:sz w:val="26"/>
        </w:rPr>
      </w:pPr>
      <w:r>
        <w:rPr>
          <w:rFonts w:eastAsiaTheme="majorEastAsia" w:cstheme="majorBidi"/>
          <w:b/>
          <w:iCs/>
          <w:sz w:val="26"/>
        </w:rPr>
        <w:t>NOTES</w:t>
      </w:r>
    </w:p>
    <w:p w14:paraId="4BBBD854" w14:textId="07C787B6" w:rsidR="00467AB1" w:rsidRDefault="00467AB1" w:rsidP="005C4E4C">
      <w:r>
        <w:t>This is the script for E2 of Sorry Daddy.  It takes place in a Catholic university – St. Justina’s.</w:t>
      </w:r>
    </w:p>
    <w:p w14:paraId="0CAE1382" w14:textId="309C87F6" w:rsidR="00467AB1" w:rsidRDefault="00467AB1" w:rsidP="005C4E4C">
      <w:r>
        <w:t>Each episode imparts a moral lesson, centering around a cardinal virtue.  This episode is “Diligence.”</w:t>
      </w:r>
    </w:p>
    <w:p w14:paraId="0018AAAF" w14:textId="5C9C50CD" w:rsidR="00467AB1" w:rsidRDefault="00467AB1" w:rsidP="005C4E4C">
      <w:r>
        <w:t>This is all very seriously twisted.  If you’re easily offended by perversion and corruption, this is not the script for you.</w:t>
      </w:r>
    </w:p>
    <w:p w14:paraId="73D4C108" w14:textId="729BFCEB" w:rsidR="008B6E8A" w:rsidRDefault="008B6E8A" w:rsidP="005C4E4C">
      <w:r>
        <w:t>There is an underlying lore; the worldbuilding notes are kept separately.  There’s extensive borrowing from some actual bits of religion in here.  Some is general; some is specific to particular monastic orders.</w:t>
      </w:r>
    </w:p>
    <w:p w14:paraId="140A74D2" w14:textId="07583D63" w:rsidR="008B6E8A" w:rsidRDefault="008B6E8A" w:rsidP="005C4E4C">
      <w:r>
        <w:t>PN is often used to mean Production Note.  SFX means sound effect.</w:t>
      </w:r>
    </w:p>
    <w:p w14:paraId="5F37B98F" w14:textId="1ADECD49" w:rsidR="008B6E8A" w:rsidRDefault="008B6E8A" w:rsidP="005C4E4C">
      <w:r>
        <w:t>Bracketed instructions with neither are most often notes to the actors.</w:t>
      </w:r>
    </w:p>
    <w:p w14:paraId="08496A09" w14:textId="30B3753C" w:rsidR="008B6E8A" w:rsidRDefault="008B6E8A" w:rsidP="005C4E4C">
      <w:r>
        <w:t>Yes – this is produced.  It expresses real fantasy – but it’s obviously a curated performance as well.  If script reading disrupts that for you, definitely feel free to take a pass!</w:t>
      </w:r>
    </w:p>
    <w:p w14:paraId="6FA558EF" w14:textId="33FA840F" w:rsidR="008B6E8A" w:rsidRDefault="008B6E8A" w:rsidP="005C4E4C">
      <w:r>
        <w:t>CW: sexual servitude, humiliation, bondage, male dom, femdom, sacrilege, heresy, forced mechanical bondage including “suckmills” and “cunt cycles.”  Forced orgasm, edging, denial.  Mantric repetition.  Belittlement.  Frequent use of the terms “Daddy” “Mommy” and “Sister” (in the context of a kink or religious hierarchy.)  Extreme insults.  Class conflict (a Karen and a less upper-middle class character go at it, with no holds barred.)  Some fourth wall breaking to include the listener.</w:t>
      </w:r>
    </w:p>
    <w:p w14:paraId="59667732" w14:textId="77777777" w:rsidR="00467AB1" w:rsidRDefault="00467AB1" w:rsidP="005C4E4C"/>
    <w:p w14:paraId="685CF0AD" w14:textId="508A1C9A" w:rsidR="00467AB1" w:rsidRDefault="00467AB1" w:rsidP="005C4E4C"/>
    <w:p w14:paraId="5D780E2B" w14:textId="51D34CF8" w:rsidR="00467AB1" w:rsidRDefault="00467AB1" w:rsidP="008B6E8A">
      <w:pPr>
        <w:pStyle w:val="Heading4"/>
      </w:pPr>
      <w:r>
        <w:t>CHARACTERS</w:t>
      </w:r>
    </w:p>
    <w:p w14:paraId="323CABEC" w14:textId="77777777" w:rsidR="008B6E8A" w:rsidRPr="008B6E8A" w:rsidRDefault="008B6E8A" w:rsidP="008B6E8A"/>
    <w:p w14:paraId="4CFCC15A" w14:textId="61B7DBE4" w:rsidR="00467AB1" w:rsidRDefault="00467AB1" w:rsidP="005C4E4C">
      <w:r>
        <w:t>Father Abraxas – The lead figure.  Dominant.  Often patronizing.  Increasingly gentle in this episode as a point of contrast.</w:t>
      </w:r>
    </w:p>
    <w:p w14:paraId="1F72C230" w14:textId="11DFAA5F" w:rsidR="00467AB1" w:rsidRDefault="00467AB1" w:rsidP="005C4E4C">
      <w:r>
        <w:t>Krissy – the real protagonist.  Painfully awkward and innocent; very gaslit.</w:t>
      </w:r>
    </w:p>
    <w:p w14:paraId="0FDFEA8E" w14:textId="0468544F" w:rsidR="00467AB1" w:rsidRDefault="00467AB1" w:rsidP="005C4E4C">
      <w:r>
        <w:t>Sister Catherine (Mother Superior) – stern and sneering.  More relentless than Abraxas.  Tends to drip contempt.</w:t>
      </w:r>
    </w:p>
    <w:p w14:paraId="48F272BC" w14:textId="20C03C6B" w:rsidR="00467AB1" w:rsidRDefault="00467AB1" w:rsidP="005C4E4C">
      <w:r>
        <w:t>Charlotte – novice nun in the order.  She is over-eager</w:t>
      </w:r>
      <w:r w:rsidR="008B6E8A">
        <w:t xml:space="preserve"> to impress and please, and slightly arrogant.  She’s taken down a few notches.</w:t>
      </w:r>
    </w:p>
    <w:p w14:paraId="6D51AD11" w14:textId="242C2B29" w:rsidR="00467AB1" w:rsidRDefault="00467AB1" w:rsidP="005C4E4C">
      <w:r>
        <w:t>Molly</w:t>
      </w:r>
      <w:r w:rsidR="008B6E8A">
        <w:t xml:space="preserve"> – super popular sorority president type.  Mean Girl.  Consider using </w:t>
      </w:r>
      <w:r w:rsidR="00664FB0">
        <w:t xml:space="preserve">some </w:t>
      </w:r>
      <w:r w:rsidR="008B6E8A">
        <w:t>vocal fry</w:t>
      </w:r>
    </w:p>
    <w:p w14:paraId="34E77A4E" w14:textId="39296B07" w:rsidR="00467AB1" w:rsidRDefault="00467AB1" w:rsidP="005C4E4C">
      <w:r>
        <w:t>Magda</w:t>
      </w:r>
      <w:r w:rsidR="008B6E8A">
        <w:t xml:space="preserve"> </w:t>
      </w:r>
      <w:r w:rsidR="006A757B">
        <w:t>–</w:t>
      </w:r>
      <w:r w:rsidR="008B6E8A">
        <w:t xml:space="preserve"> </w:t>
      </w:r>
      <w:r w:rsidR="006A757B">
        <w:t>Magda is a local accountant brought on to help the students with their learning.  She is not upscale.</w:t>
      </w:r>
    </w:p>
    <w:p w14:paraId="09BE3C46" w14:textId="77777777" w:rsidR="00467AB1" w:rsidRPr="005C4E4C" w:rsidRDefault="00467AB1" w:rsidP="005C4E4C"/>
    <w:p w14:paraId="18D9C9A8" w14:textId="77777777" w:rsidR="005C4E4C" w:rsidRPr="005C4E4C" w:rsidRDefault="005C4E4C" w:rsidP="005C4E4C">
      <w:pPr>
        <w:keepNext/>
        <w:keepLines/>
        <w:spacing w:before="40" w:after="0"/>
        <w:outlineLvl w:val="3"/>
        <w:rPr>
          <w:rFonts w:eastAsiaTheme="majorEastAsia" w:cstheme="majorBidi"/>
          <w:b/>
          <w:iCs/>
          <w:sz w:val="26"/>
        </w:rPr>
      </w:pPr>
      <w:r w:rsidRPr="005C4E4C">
        <w:rPr>
          <w:rFonts w:eastAsiaTheme="majorEastAsia" w:cstheme="majorBidi"/>
          <w:b/>
          <w:iCs/>
          <w:sz w:val="26"/>
        </w:rPr>
        <w:t xml:space="preserve">SCENE 1 Grow Up </w:t>
      </w:r>
    </w:p>
    <w:p w14:paraId="7619DE16" w14:textId="77777777" w:rsidR="005C4E4C" w:rsidRPr="005C4E4C" w:rsidRDefault="005C4E4C" w:rsidP="005C4E4C"/>
    <w:p w14:paraId="5969EAB3" w14:textId="77777777" w:rsidR="005C4E4C" w:rsidRPr="005C4E4C" w:rsidRDefault="005C4E4C" w:rsidP="005C4E4C">
      <w:r w:rsidRPr="005C4E4C">
        <w:t>[PN scene opens with a harsh slap, and a whimper.  There’s underlaid religious type music.  Match a choral high with the slap, as the rest of the soundscape goes down in intensity]</w:t>
      </w:r>
    </w:p>
    <w:p w14:paraId="4F5DC6D8" w14:textId="77777777" w:rsidR="005C4E4C" w:rsidRPr="005C4E4C" w:rsidRDefault="005C4E4C" w:rsidP="005C4E4C">
      <w:r w:rsidRPr="005C4E4C">
        <w:t>CATHERINE [ intimdating, contemptuous]: Grow the fuck up!</w:t>
      </w:r>
    </w:p>
    <w:p w14:paraId="5BA222EF" w14:textId="77777777" w:rsidR="005C4E4C" w:rsidRPr="005C4E4C" w:rsidRDefault="005C4E4C" w:rsidP="005C4E4C">
      <w:r w:rsidRPr="005C4E4C">
        <w:t>KRISSY: [whimper]</w:t>
      </w:r>
    </w:p>
    <w:p w14:paraId="76231C30" w14:textId="77777777" w:rsidR="005C4E4C" w:rsidRPr="005C4E4C" w:rsidRDefault="005C4E4C" w:rsidP="005C4E4C">
      <w:r w:rsidRPr="005C4E4C">
        <w:t>PN [ruler hit]</w:t>
      </w:r>
    </w:p>
    <w:p w14:paraId="3BFD56D2" w14:textId="77777777" w:rsidR="005C4E4C" w:rsidRPr="005C4E4C" w:rsidRDefault="005C4E4C" w:rsidP="005C4E4C">
      <w:r w:rsidRPr="005C4E4C">
        <w:t>KRISSY: What?  I… what?</w:t>
      </w:r>
    </w:p>
    <w:p w14:paraId="00F89A06" w14:textId="77777777" w:rsidR="005C4E4C" w:rsidRPr="005C4E4C" w:rsidRDefault="005C4E4C" w:rsidP="005C4E4C">
      <w:r w:rsidRPr="005C4E4C">
        <w:t>CATHERINE: I’m sorry – did I stutter?</w:t>
      </w:r>
    </w:p>
    <w:p w14:paraId="5C398296" w14:textId="77777777" w:rsidR="005C4E4C" w:rsidRPr="005C4E4C" w:rsidRDefault="005C4E4C" w:rsidP="005C4E4C">
      <w:r w:rsidRPr="005C4E4C">
        <w:t>CHARLOTTE [simpering]: You didn’t stutter. Nuh uh.  I heard *every* word.</w:t>
      </w:r>
    </w:p>
    <w:p w14:paraId="2553AD5B" w14:textId="77777777" w:rsidR="005C4E4C" w:rsidRPr="005C4E4C" w:rsidRDefault="005C4E4C" w:rsidP="005C4E4C">
      <w:r w:rsidRPr="005C4E4C">
        <w:t>CATHERINE: Maybe she’s just… slow.  I’ll help her.</w:t>
      </w:r>
    </w:p>
    <w:p w14:paraId="162E3A7A" w14:textId="77777777" w:rsidR="005C4E4C" w:rsidRPr="005C4E4C" w:rsidRDefault="005C4E4C" w:rsidP="005C4E4C">
      <w:r w:rsidRPr="005C4E4C">
        <w:t>CHARLOTTE: Yeah - she needs help.  Just look at her.</w:t>
      </w:r>
    </w:p>
    <w:p w14:paraId="06861990" w14:textId="77777777" w:rsidR="005C4E4C" w:rsidRPr="005C4E4C" w:rsidRDefault="005C4E4C" w:rsidP="005C4E4C">
      <w:r w:rsidRPr="005C4E4C">
        <w:t>CATHERINE: Then help.  Hold her hands.</w:t>
      </w:r>
    </w:p>
    <w:p w14:paraId="618F687A" w14:textId="77777777" w:rsidR="005C4E4C" w:rsidRPr="005C4E4C" w:rsidRDefault="005C4E4C" w:rsidP="005C4E4C">
      <w:r w:rsidRPr="005C4E4C">
        <w:t>CHARLOTTE: [simpering] Yes, Reverend Mother.</w:t>
      </w:r>
    </w:p>
    <w:p w14:paraId="55A7EEE1" w14:textId="77777777" w:rsidR="005C4E4C" w:rsidRPr="005C4E4C" w:rsidRDefault="005C4E4C" w:rsidP="005C4E4C">
      <w:r w:rsidRPr="005C4E4C">
        <w:t>CATHERINE: Grow!</w:t>
      </w:r>
    </w:p>
    <w:p w14:paraId="2684106C" w14:textId="77777777" w:rsidR="005C4E4C" w:rsidRPr="005C4E4C" w:rsidRDefault="005C4E4C" w:rsidP="005C4E4C">
      <w:r w:rsidRPr="005C4E4C">
        <w:t>[AN: Krissy whimpers with each ruler blow]</w:t>
      </w:r>
    </w:p>
    <w:p w14:paraId="3376BB2E" w14:textId="77777777" w:rsidR="005C4E4C" w:rsidRPr="005C4E4C" w:rsidRDefault="005C4E4C" w:rsidP="005C4E4C">
      <w:r w:rsidRPr="005C4E4C">
        <w:t xml:space="preserve">CATHERINE: The!  </w:t>
      </w:r>
    </w:p>
    <w:p w14:paraId="6CF7932C" w14:textId="77777777" w:rsidR="005C4E4C" w:rsidRPr="005C4E4C" w:rsidRDefault="005C4E4C" w:rsidP="005C4E4C">
      <w:r w:rsidRPr="005C4E4C">
        <w:t>CATHERINE: Fuck!</w:t>
      </w:r>
    </w:p>
    <w:p w14:paraId="70D5F96A" w14:textId="77777777" w:rsidR="005C4E4C" w:rsidRPr="005C4E4C" w:rsidRDefault="005C4E4C" w:rsidP="005C4E4C">
      <w:r w:rsidRPr="005C4E4C">
        <w:t>CATHERINE: Up!</w:t>
      </w:r>
    </w:p>
    <w:p w14:paraId="5BCE5037" w14:textId="77777777" w:rsidR="005C4E4C" w:rsidRPr="005C4E4C" w:rsidRDefault="005C4E4C" w:rsidP="005C4E4C">
      <w:r w:rsidRPr="005C4E4C">
        <w:t>CHARLOTTE: Did you hear her this time, stupid?</w:t>
      </w:r>
    </w:p>
    <w:p w14:paraId="14E83FCD" w14:textId="77777777" w:rsidR="005C4E4C" w:rsidRPr="005C4E4C" w:rsidRDefault="005C4E4C" w:rsidP="005C4E4C">
      <w:r w:rsidRPr="005C4E4C">
        <w:t>KRISSY: Yes!  Yes!  I heard – I just….</w:t>
      </w:r>
    </w:p>
    <w:p w14:paraId="2CE44B94" w14:textId="77777777" w:rsidR="005C4E4C" w:rsidRPr="005C4E4C" w:rsidRDefault="005C4E4C" w:rsidP="005C4E4C">
      <w:r w:rsidRPr="005C4E4C">
        <w:t>CHARLOTTE: [continuing, gloating] Stupid BABY</w:t>
      </w:r>
    </w:p>
    <w:p w14:paraId="4D3437C5" w14:textId="77777777" w:rsidR="005C4E4C" w:rsidRPr="005C4E4C" w:rsidRDefault="005C4E4C" w:rsidP="005C4E4C">
      <w:r w:rsidRPr="005C4E4C">
        <w:t>KRISSY: I feel… I don’t feel…</w:t>
      </w:r>
    </w:p>
    <w:p w14:paraId="674C5396" w14:textId="77777777" w:rsidR="005C4E4C" w:rsidRPr="005C4E4C" w:rsidRDefault="005C4E4C" w:rsidP="005C4E4C">
      <w:r w:rsidRPr="005C4E4C">
        <w:t>CHARLOTTE: [mocking derpy voice] I FeEl … I DoNt FeEL….</w:t>
      </w:r>
    </w:p>
    <w:p w14:paraId="762F8538" w14:textId="77777777" w:rsidR="005C4E4C" w:rsidRPr="005C4E4C" w:rsidRDefault="005C4E4C" w:rsidP="005C4E4C">
      <w:r w:rsidRPr="005C4E4C">
        <w:t>CHARLOTTE: Which is it, stupid?</w:t>
      </w:r>
    </w:p>
    <w:p w14:paraId="1816AC7C" w14:textId="77777777" w:rsidR="005C4E4C" w:rsidRPr="005C4E4C" w:rsidRDefault="005C4E4C" w:rsidP="005C4E4C">
      <w:r w:rsidRPr="005C4E4C">
        <w:t>KRISSY: I’m sorry, I’m sorry – I just… [stumbling but manages to get this one out] I don’t feel very grownup</w:t>
      </w:r>
    </w:p>
    <w:p w14:paraId="38E3BD55" w14:textId="77777777" w:rsidR="005C4E4C" w:rsidRPr="005C4E4C" w:rsidRDefault="005C4E4C" w:rsidP="005C4E4C">
      <w:r w:rsidRPr="005C4E4C">
        <w:t>CHARLOTTE: [sneering] There’s a reason for that</w:t>
      </w:r>
    </w:p>
    <w:p w14:paraId="13E326C5" w14:textId="77777777" w:rsidR="005C4E4C" w:rsidRPr="005C4E4C" w:rsidRDefault="005C4E4C" w:rsidP="005C4E4C">
      <w:r w:rsidRPr="005C4E4C">
        <w:t>ABRAXAS: [interruption] Charlotte!  Quick to listen, slow to speak.</w:t>
      </w:r>
    </w:p>
    <w:p w14:paraId="0C531296" w14:textId="77777777" w:rsidR="005C4E4C" w:rsidRPr="005C4E4C" w:rsidRDefault="005C4E4C" w:rsidP="005C4E4C">
      <w:r w:rsidRPr="005C4E4C">
        <w:t>CHARLOTTE: [penitent, hamming it up a little] Yes, Daddy.</w:t>
      </w:r>
    </w:p>
    <w:p w14:paraId="69FCAEC0" w14:textId="77777777" w:rsidR="005C4E4C" w:rsidRPr="005C4E4C" w:rsidRDefault="005C4E4C" w:rsidP="005C4E4C">
      <w:r w:rsidRPr="005C4E4C">
        <w:t>CATHERINE: [softer, this will run underneath the dialogue] scitis fratres mei dilecti sit autem omnis homo velox ad audiendum tardus autem ad loquendum et tardus ad iram</w:t>
      </w:r>
    </w:p>
    <w:p w14:paraId="1DC8E6AD" w14:textId="77777777" w:rsidR="005C4E4C" w:rsidRPr="005C4E4C" w:rsidRDefault="005C4E4C" w:rsidP="005C4E4C">
      <w:r w:rsidRPr="005C4E4C">
        <w:t xml:space="preserve">ABRAXAS: Let’s hear what the little whore has to say </w:t>
      </w:r>
    </w:p>
    <w:p w14:paraId="3F46360B" w14:textId="77777777" w:rsidR="005C4E4C" w:rsidRPr="005C4E4C" w:rsidRDefault="005C4E4C" w:rsidP="005C4E4C">
      <w:r w:rsidRPr="005C4E4C">
        <w:t xml:space="preserve">ABRAXAS: She earned *some* mouth privileges back there.  </w:t>
      </w:r>
    </w:p>
    <w:p w14:paraId="03940A82" w14:textId="77777777" w:rsidR="005C4E4C" w:rsidRPr="005C4E4C" w:rsidRDefault="005C4E4C" w:rsidP="005C4E4C">
      <w:r w:rsidRPr="005C4E4C">
        <w:t>CHARLOTTE: Thank Daddy when he praises you!</w:t>
      </w:r>
    </w:p>
    <w:p w14:paraId="6163CDC7" w14:textId="77777777" w:rsidR="005C4E4C" w:rsidRPr="005C4E4C" w:rsidRDefault="005C4E4C" w:rsidP="005C4E4C">
      <w:r w:rsidRPr="005C4E4C">
        <w:t>KRISSY: Thank – thank you, Daddy.</w:t>
      </w:r>
    </w:p>
    <w:p w14:paraId="4CDA401B" w14:textId="77777777" w:rsidR="005C4E4C" w:rsidRPr="005C4E4C" w:rsidRDefault="005C4E4C" w:rsidP="005C4E4C">
      <w:r w:rsidRPr="005C4E4C">
        <w:t xml:space="preserve">KRISSY: I’m just… it feels… I don’t feel grown up.  </w:t>
      </w:r>
    </w:p>
    <w:p w14:paraId="6BDA2C77" w14:textId="77777777" w:rsidR="005C4E4C" w:rsidRPr="005C4E4C" w:rsidRDefault="005C4E4C" w:rsidP="005C4E4C">
      <w:r w:rsidRPr="005C4E4C">
        <w:t>KRISSY: The – it’s like… everyone sees everything and ,,,you know, the ruler</w:t>
      </w:r>
    </w:p>
    <w:p w14:paraId="2BE8B736" w14:textId="77777777" w:rsidR="005C4E4C" w:rsidRPr="005C4E4C" w:rsidRDefault="005C4E4C" w:rsidP="005C4E4C">
      <w:r w:rsidRPr="005C4E4C">
        <w:t>KRISSY: I thought college meant no more ruler and… now I decide when to pull down my panties.   I want to be grownup – I really do – I…</w:t>
      </w:r>
    </w:p>
    <w:p w14:paraId="19C94E56" w14:textId="77777777" w:rsidR="005C4E4C" w:rsidRPr="005C4E4C" w:rsidRDefault="005C4E4C" w:rsidP="005C4E4C">
      <w:r w:rsidRPr="005C4E4C">
        <w:t>KRISSY: I don’t feel like that. I don’t feel grownup.</w:t>
      </w:r>
    </w:p>
    <w:p w14:paraId="5ACF0A2A" w14:textId="77777777" w:rsidR="005C4E4C" w:rsidRPr="005C4E4C" w:rsidRDefault="005C4E4C" w:rsidP="005C4E4C">
      <w:r w:rsidRPr="005C4E4C">
        <w:t>KRISSY: I feel small.</w:t>
      </w:r>
    </w:p>
    <w:p w14:paraId="53C5CDB1" w14:textId="77777777" w:rsidR="005C4E4C" w:rsidRPr="005C4E4C" w:rsidRDefault="005C4E4C" w:rsidP="005C4E4C">
      <w:r w:rsidRPr="005C4E4C">
        <w:t>ABRAXAS: Remember, my child.  With humility comes wisdom.</w:t>
      </w:r>
    </w:p>
    <w:p w14:paraId="6670D05F" w14:textId="77777777" w:rsidR="005C4E4C" w:rsidRPr="005C4E4C" w:rsidRDefault="005C4E4C" w:rsidP="005C4E4C">
      <w:r w:rsidRPr="005C4E4C">
        <w:t>CATHERINE: [lower] ubi fuerit superbia ibi erit et contumelia ubi autem humilitas ibi et sapientia</w:t>
      </w:r>
    </w:p>
    <w:p w14:paraId="10F6BAE2" w14:textId="77777777" w:rsidR="005C4E4C" w:rsidRPr="005C4E4C" w:rsidRDefault="005C4E4C" w:rsidP="005C4E4C">
      <w:r w:rsidRPr="005C4E4C">
        <w:t>ABRAXAS: It’s good that you feel small, Krissy.</w:t>
      </w:r>
    </w:p>
    <w:p w14:paraId="646C38EE" w14:textId="77777777" w:rsidR="005C4E4C" w:rsidRPr="005C4E4C" w:rsidRDefault="005C4E4C" w:rsidP="005C4E4C">
      <w:r w:rsidRPr="005C4E4C">
        <w:t>CATHERINE: It shows us you’re learning.</w:t>
      </w:r>
    </w:p>
    <w:p w14:paraId="26D0F195" w14:textId="77777777" w:rsidR="005C4E4C" w:rsidRPr="005C4E4C" w:rsidRDefault="005C4E4C" w:rsidP="005C4E4C">
      <w:r w:rsidRPr="005C4E4C">
        <w:t>KRISSY: [whimpering] Really?</w:t>
      </w:r>
    </w:p>
    <w:p w14:paraId="38D0A2EB" w14:textId="77777777" w:rsidR="005C4E4C" w:rsidRPr="005C4E4C" w:rsidRDefault="005C4E4C" w:rsidP="005C4E4C">
      <w:r w:rsidRPr="005C4E4C">
        <w:t>CATHERINE: Yes.</w:t>
      </w:r>
    </w:p>
    <w:p w14:paraId="3706D748" w14:textId="77777777" w:rsidR="005C4E4C" w:rsidRPr="005C4E4C" w:rsidRDefault="005C4E4C" w:rsidP="005C4E4C">
      <w:r w:rsidRPr="005C4E4C">
        <w:t>KRISSY: I did good?</w:t>
      </w:r>
    </w:p>
    <w:p w14:paraId="1C7DAAB1" w14:textId="77777777" w:rsidR="005C4E4C" w:rsidRPr="005C4E4C" w:rsidRDefault="005C4E4C" w:rsidP="005C4E4C">
      <w:r w:rsidRPr="005C4E4C">
        <w:t xml:space="preserve">ABRAXAS: You did good.  </w:t>
      </w:r>
    </w:p>
    <w:p w14:paraId="1C0A115C" w14:textId="77777777" w:rsidR="005C4E4C" w:rsidRPr="005C4E4C" w:rsidRDefault="005C4E4C" w:rsidP="005C4E4C">
      <w:r w:rsidRPr="005C4E4C">
        <w:t>CHARLOTTE: [harsh] For a baby.</w:t>
      </w:r>
    </w:p>
    <w:p w14:paraId="4948ADB8" w14:textId="77777777" w:rsidR="005C4E4C" w:rsidRPr="005C4E4C" w:rsidRDefault="005C4E4C" w:rsidP="005C4E4C">
      <w:r w:rsidRPr="005C4E4C">
        <w:t>ABRAXAS: [resenting the interruption anger flaring] No.</w:t>
      </w:r>
    </w:p>
    <w:p w14:paraId="043D47A3" w14:textId="77777777" w:rsidR="005C4E4C" w:rsidRPr="005C4E4C" w:rsidRDefault="005C4E4C" w:rsidP="005C4E4C">
      <w:r w:rsidRPr="005C4E4C">
        <w:t xml:space="preserve">ABRAXAS: [back to gentle] You did good, Krissy.  </w:t>
      </w:r>
    </w:p>
    <w:p w14:paraId="3DF1D8E2" w14:textId="77777777" w:rsidR="005C4E4C" w:rsidRPr="005C4E4C" w:rsidRDefault="005C4E4C" w:rsidP="005C4E4C">
      <w:r w:rsidRPr="005C4E4C">
        <w:t>CATHERINE: Yes</w:t>
      </w:r>
    </w:p>
    <w:p w14:paraId="021A3770" w14:textId="77777777" w:rsidR="005C4E4C" w:rsidRPr="005C4E4C" w:rsidRDefault="005C4E4C" w:rsidP="005C4E4C">
      <w:r w:rsidRPr="005C4E4C">
        <w:t>ABRAXAS: You show humility.</w:t>
      </w:r>
    </w:p>
    <w:p w14:paraId="42CD754A" w14:textId="77777777" w:rsidR="005C4E4C" w:rsidRPr="005C4E4C" w:rsidRDefault="005C4E4C" w:rsidP="005C4E4C">
      <w:r w:rsidRPr="005C4E4C">
        <w:t>CATHERINE: You show us you can learn.</w:t>
      </w:r>
    </w:p>
    <w:p w14:paraId="5F197B2A" w14:textId="77777777" w:rsidR="005C4E4C" w:rsidRPr="005C4E4C" w:rsidRDefault="005C4E4C" w:rsidP="005C4E4C">
      <w:r w:rsidRPr="005C4E4C">
        <w:t xml:space="preserve">ABRAXAS: You need to feel small </w:t>
      </w:r>
    </w:p>
    <w:p w14:paraId="6F96DE96" w14:textId="77777777" w:rsidR="005C4E4C" w:rsidRPr="005C4E4C" w:rsidRDefault="005C4E4C" w:rsidP="005C4E4C">
      <w:r w:rsidRPr="005C4E4C">
        <w:t>CATHERINE: You need it to *really* grow up.</w:t>
      </w:r>
    </w:p>
    <w:p w14:paraId="09E602A7" w14:textId="77777777" w:rsidR="005C4E4C" w:rsidRPr="005C4E4C" w:rsidRDefault="005C4E4C" w:rsidP="005C4E4C">
      <w:r w:rsidRPr="005C4E4C">
        <w:t>ABRAXAS: You *felt* grown up before, right?</w:t>
      </w:r>
    </w:p>
    <w:p w14:paraId="58007258" w14:textId="77777777" w:rsidR="005C4E4C" w:rsidRPr="005C4E4C" w:rsidRDefault="005C4E4C" w:rsidP="005C4E4C">
      <w:r w:rsidRPr="005C4E4C">
        <w:t>KRISSY: [whimpers]</w:t>
      </w:r>
    </w:p>
    <w:p w14:paraId="242F8438" w14:textId="77777777" w:rsidR="005C4E4C" w:rsidRPr="005C4E4C" w:rsidRDefault="005C4E4C" w:rsidP="005C4E4C">
      <w:r w:rsidRPr="005C4E4C">
        <w:t>ABRAXAS: When you changed your uniform?</w:t>
      </w:r>
    </w:p>
    <w:p w14:paraId="4DF0218C" w14:textId="77777777" w:rsidR="005C4E4C" w:rsidRPr="005C4E4C" w:rsidRDefault="005C4E4C" w:rsidP="005C4E4C">
      <w:r w:rsidRPr="005C4E4C">
        <w:t xml:space="preserve">ABRAXAS: You remember </w:t>
      </w:r>
    </w:p>
    <w:p w14:paraId="1043E376" w14:textId="77777777" w:rsidR="005C4E4C" w:rsidRPr="005C4E4C" w:rsidRDefault="005C4E4C" w:rsidP="005C4E4C">
      <w:r w:rsidRPr="005C4E4C">
        <w:t>KRISSY: Yes</w:t>
      </w:r>
    </w:p>
    <w:p w14:paraId="1779D30D" w14:textId="77777777" w:rsidR="005C4E4C" w:rsidRPr="005C4E4C" w:rsidRDefault="005C4E4C" w:rsidP="005C4E4C">
      <w:r w:rsidRPr="005C4E4C">
        <w:t xml:space="preserve">CATHERINE: When you hiked up your skirt </w:t>
      </w:r>
    </w:p>
    <w:p w14:paraId="37A26181" w14:textId="77777777" w:rsidR="005C4E4C" w:rsidRPr="005C4E4C" w:rsidRDefault="005C4E4C" w:rsidP="005C4E4C">
      <w:r w:rsidRPr="005C4E4C">
        <w:t>KRISSY: Yes, my skirt</w:t>
      </w:r>
    </w:p>
    <w:p w14:paraId="6B836C26" w14:textId="77777777" w:rsidR="005C4E4C" w:rsidRPr="005C4E4C" w:rsidRDefault="005C4E4C" w:rsidP="005C4E4C">
      <w:r w:rsidRPr="005C4E4C">
        <w:t>CATHERINE: And hoped boys would look.</w:t>
      </w:r>
    </w:p>
    <w:p w14:paraId="2BD8E94A" w14:textId="77777777" w:rsidR="005C4E4C" w:rsidRPr="005C4E4C" w:rsidRDefault="005C4E4C" w:rsidP="005C4E4C">
      <w:r w:rsidRPr="005C4E4C">
        <w:t>KRISSY: Yes, look</w:t>
      </w:r>
    </w:p>
    <w:p w14:paraId="3B7A7C8C" w14:textId="77777777" w:rsidR="005C4E4C" w:rsidRPr="005C4E4C" w:rsidRDefault="005C4E4C" w:rsidP="005C4E4C">
      <w:r w:rsidRPr="005C4E4C">
        <w:t>CAHTERINE: Look at your cunt.</w:t>
      </w:r>
    </w:p>
    <w:p w14:paraId="6508D755" w14:textId="77777777" w:rsidR="005C4E4C" w:rsidRPr="005C4E4C" w:rsidRDefault="005C4E4C" w:rsidP="005C4E4C">
      <w:r w:rsidRPr="005C4E4C">
        <w:t>ABRAXAS: Don’t be proud, my child.  Say it.</w:t>
      </w:r>
    </w:p>
    <w:p w14:paraId="1F39B4DE" w14:textId="77777777" w:rsidR="005C4E4C" w:rsidRPr="005C4E4C" w:rsidRDefault="005C4E4C" w:rsidP="005C4E4C">
      <w:r w:rsidRPr="005C4E4C">
        <w:t>KRISSY: [long pause] Yes, look</w:t>
      </w:r>
    </w:p>
    <w:p w14:paraId="03DC6C17" w14:textId="77777777" w:rsidR="005C4E4C" w:rsidRPr="005C4E4C" w:rsidRDefault="005C4E4C" w:rsidP="005C4E4C">
      <w:r w:rsidRPr="005C4E4C">
        <w:t>ABRAXAS: all of it</w:t>
      </w:r>
    </w:p>
    <w:p w14:paraId="3A2B4DC0" w14:textId="77777777" w:rsidR="005C4E4C" w:rsidRPr="005C4E4C" w:rsidRDefault="005C4E4C" w:rsidP="005C4E4C">
      <w:r w:rsidRPr="005C4E4C">
        <w:t>KRISSY: Look – look at my cunt</w:t>
      </w:r>
    </w:p>
    <w:p w14:paraId="2A529CB6" w14:textId="77777777" w:rsidR="005C4E4C" w:rsidRPr="005C4E4C" w:rsidRDefault="005C4E4C" w:rsidP="005C4E4C">
      <w:r w:rsidRPr="005C4E4C">
        <w:t>ABRAXAS: [chuckles, light spank] It looks good</w:t>
      </w:r>
    </w:p>
    <w:p w14:paraId="3E52C36A" w14:textId="77777777" w:rsidR="005C4E4C" w:rsidRPr="005C4E4C" w:rsidRDefault="005C4E4C" w:rsidP="005C4E4C">
      <w:r w:rsidRPr="005C4E4C">
        <w:t>CATHERINE: When you shrunk your uniform?</w:t>
      </w:r>
    </w:p>
    <w:p w14:paraId="081F966C" w14:textId="77777777" w:rsidR="005C4E4C" w:rsidRPr="005C4E4C" w:rsidRDefault="005C4E4C" w:rsidP="005C4E4C">
      <w:r w:rsidRPr="005C4E4C">
        <w:t>KRISSY: Yes</w:t>
      </w:r>
    </w:p>
    <w:p w14:paraId="3EDA69B4" w14:textId="77777777" w:rsidR="005C4E4C" w:rsidRPr="005C4E4C" w:rsidRDefault="005C4E4C" w:rsidP="005C4E4C">
      <w:r w:rsidRPr="005C4E4C">
        <w:t>CHARLOTTE: Why’d you shrink your uniform?</w:t>
      </w:r>
    </w:p>
    <w:p w14:paraId="5C15E845" w14:textId="77777777" w:rsidR="005C4E4C" w:rsidRPr="005C4E4C" w:rsidRDefault="005C4E4C" w:rsidP="005C4E4C">
      <w:r w:rsidRPr="005C4E4C">
        <w:t>KRISSY: To… to show off.</w:t>
      </w:r>
    </w:p>
    <w:p w14:paraId="4F7C7CA7" w14:textId="77777777" w:rsidR="005C4E4C" w:rsidRPr="005C4E4C" w:rsidRDefault="005C4E4C" w:rsidP="005C4E4C">
      <w:r w:rsidRPr="005C4E4C">
        <w:t>CATHERINE: What were you showing off, with a tight white top?</w:t>
      </w:r>
    </w:p>
    <w:p w14:paraId="75C6E77C" w14:textId="77777777" w:rsidR="005C4E4C" w:rsidRPr="005C4E4C" w:rsidRDefault="005C4E4C" w:rsidP="005C4E4C">
      <w:r w:rsidRPr="005C4E4C">
        <w:t>KRISSY: [pause] My tits</w:t>
      </w:r>
    </w:p>
    <w:p w14:paraId="6AAB7190" w14:textId="77777777" w:rsidR="005C4E4C" w:rsidRPr="005C4E4C" w:rsidRDefault="005C4E4C" w:rsidP="005C4E4C">
      <w:r w:rsidRPr="005C4E4C">
        <w:t xml:space="preserve">CATHERINE: You see?  There’s hope for your redemption. </w:t>
      </w:r>
    </w:p>
    <w:p w14:paraId="4E308258" w14:textId="77777777" w:rsidR="005C4E4C" w:rsidRPr="005C4E4C" w:rsidRDefault="005C4E4C" w:rsidP="005C4E4C">
      <w:r w:rsidRPr="005C4E4C">
        <w:t>ABRAXAS: All cum to repentance.</w:t>
      </w:r>
    </w:p>
    <w:p w14:paraId="36054C6D" w14:textId="77777777" w:rsidR="005C4E4C" w:rsidRPr="005C4E4C" w:rsidRDefault="005C4E4C" w:rsidP="005C4E4C">
      <w:r w:rsidRPr="005C4E4C">
        <w:t>CATHERINE: omnes ad pœnitentiam reverti</w:t>
      </w:r>
    </w:p>
    <w:p w14:paraId="0451BF01" w14:textId="77777777" w:rsidR="005C4E4C" w:rsidRPr="005C4E4C" w:rsidRDefault="005C4E4C" w:rsidP="005C4E4C">
      <w:r w:rsidRPr="005C4E4C">
        <w:t>ABRAXAS: Thank her.</w:t>
      </w:r>
    </w:p>
    <w:p w14:paraId="4F192ED4" w14:textId="77777777" w:rsidR="005C4E4C" w:rsidRPr="005C4E4C" w:rsidRDefault="005C4E4C" w:rsidP="005C4E4C">
      <w:r w:rsidRPr="005C4E4C">
        <w:t>CHARLOTTE: [nastily, taking out her prior humiliation on an easy target] Yes, thank her.</w:t>
      </w:r>
    </w:p>
    <w:p w14:paraId="14264DF7" w14:textId="77777777" w:rsidR="005C4E4C" w:rsidRPr="005C4E4C" w:rsidRDefault="005C4E4C" w:rsidP="005C4E4C">
      <w:r w:rsidRPr="005C4E4C">
        <w:t>KRISSY: Thank you, Reverend Mother.</w:t>
      </w:r>
    </w:p>
    <w:p w14:paraId="1C89B322" w14:textId="77777777" w:rsidR="005C4E4C" w:rsidRPr="005C4E4C" w:rsidRDefault="005C4E4C" w:rsidP="005C4E4C">
      <w:r w:rsidRPr="005C4E4C">
        <w:t>CATHERINE:  It’s the truth, child. You can grow.</w:t>
      </w:r>
    </w:p>
    <w:p w14:paraId="69A9CDE1" w14:textId="77777777" w:rsidR="005C4E4C" w:rsidRPr="005C4E4C" w:rsidRDefault="005C4E4C" w:rsidP="005C4E4C">
      <w:r w:rsidRPr="005C4E4C">
        <w:t>CATHERINE: You can grow up.</w:t>
      </w:r>
    </w:p>
    <w:p w14:paraId="324C2939" w14:textId="77777777" w:rsidR="005C4E4C" w:rsidRPr="005C4E4C" w:rsidRDefault="005C4E4C" w:rsidP="005C4E4C">
      <w:r w:rsidRPr="005C4E4C">
        <w:t>ABRAXAS: You never really did.</w:t>
      </w:r>
    </w:p>
    <w:p w14:paraId="2ED64C8B" w14:textId="77777777" w:rsidR="005C4E4C" w:rsidRPr="005C4E4C" w:rsidRDefault="005C4E4C" w:rsidP="005C4E4C">
      <w:r w:rsidRPr="005C4E4C">
        <w:t>ABRAXAS: It only seemed that way – but it was just pretend.  You missed real growing up because of your errors</w:t>
      </w:r>
    </w:p>
    <w:p w14:paraId="6E434C5B" w14:textId="77777777" w:rsidR="005C4E4C" w:rsidRPr="005C4E4C" w:rsidRDefault="005C4E4C" w:rsidP="005C4E4C">
      <w:r w:rsidRPr="005C4E4C">
        <w:t>CHARLOTTE: Your fuckups</w:t>
      </w:r>
    </w:p>
    <w:p w14:paraId="26D5336D" w14:textId="77777777" w:rsidR="005C4E4C" w:rsidRPr="005C4E4C" w:rsidRDefault="005C4E4C" w:rsidP="005C4E4C">
      <w:r w:rsidRPr="005C4E4C">
        <w:t>CATHERINE: Your sins.</w:t>
      </w:r>
    </w:p>
    <w:p w14:paraId="5C229385" w14:textId="77777777" w:rsidR="005C4E4C" w:rsidRPr="005C4E4C" w:rsidRDefault="005C4E4C" w:rsidP="005C4E4C">
      <w:r w:rsidRPr="005C4E4C">
        <w:t xml:space="preserve">ABRAXAS:  Sometimes, we return to the place you strayed  </w:t>
      </w:r>
    </w:p>
    <w:p w14:paraId="358234A0" w14:textId="77777777" w:rsidR="005C4E4C" w:rsidRPr="005C4E4C" w:rsidRDefault="005C4E4C" w:rsidP="005C4E4C">
      <w:r w:rsidRPr="005C4E4C">
        <w:t>CATHERINE: The times you strayed.</w:t>
      </w:r>
    </w:p>
    <w:p w14:paraId="5F29B9C3" w14:textId="77777777" w:rsidR="005C4E4C" w:rsidRPr="005C4E4C" w:rsidRDefault="005C4E4C" w:rsidP="005C4E4C">
      <w:r w:rsidRPr="005C4E4C">
        <w:t>CATHERINE: Remember therefore from where you have fallen; repent, and do the works you did at first</w:t>
      </w:r>
    </w:p>
    <w:p w14:paraId="5EC84D4C" w14:textId="77777777" w:rsidR="005C4E4C" w:rsidRPr="005C4E4C" w:rsidRDefault="005C4E4C" w:rsidP="005C4E4C">
      <w:r w:rsidRPr="005C4E4C">
        <w:t>ABRAXAS: [slowly] Going forward means going back first.</w:t>
      </w:r>
    </w:p>
    <w:p w14:paraId="454A462F" w14:textId="77777777" w:rsidR="005C4E4C" w:rsidRPr="005C4E4C" w:rsidRDefault="005C4E4C" w:rsidP="005C4E4C">
      <w:r w:rsidRPr="005C4E4C">
        <w:t>[pause]</w:t>
      </w:r>
    </w:p>
    <w:p w14:paraId="4D73504A" w14:textId="77777777" w:rsidR="005C4E4C" w:rsidRPr="005C4E4C" w:rsidRDefault="005C4E4C" w:rsidP="005C4E4C">
      <w:r w:rsidRPr="005C4E4C">
        <w:t>PN ruler smack</w:t>
      </w:r>
    </w:p>
    <w:p w14:paraId="5BDC1134" w14:textId="77777777" w:rsidR="005C4E4C" w:rsidRPr="005C4E4C" w:rsidRDefault="005C4E4C" w:rsidP="005C4E4C">
      <w:r w:rsidRPr="005C4E4C">
        <w:t>KRISSY [yelp]</w:t>
      </w:r>
    </w:p>
    <w:p w14:paraId="248CEE6E" w14:textId="77777777" w:rsidR="005C4E4C" w:rsidRPr="005C4E4C" w:rsidRDefault="005C4E4C" w:rsidP="005C4E4C">
      <w:r w:rsidRPr="005C4E4C">
        <w:t>ABRAXAS: [irritated] Do you understand?</w:t>
      </w:r>
    </w:p>
    <w:p w14:paraId="4DA3B313" w14:textId="77777777" w:rsidR="005C4E4C" w:rsidRPr="005C4E4C" w:rsidRDefault="005C4E4C" w:rsidP="005C4E4C">
      <w:r w:rsidRPr="005C4E4C">
        <w:t>KRISSY: Yes!  Yes!</w:t>
      </w:r>
    </w:p>
    <w:p w14:paraId="1C19B3D3" w14:textId="77777777" w:rsidR="005C4E4C" w:rsidRPr="005C4E4C" w:rsidRDefault="005C4E4C" w:rsidP="005C4E4C">
      <w:r w:rsidRPr="005C4E4C">
        <w:t>CHARLOTTE: Then tell her.</w:t>
      </w:r>
    </w:p>
    <w:p w14:paraId="211469EA" w14:textId="77777777" w:rsidR="005C4E4C" w:rsidRPr="005C4E4C" w:rsidRDefault="005C4E4C" w:rsidP="005C4E4C">
      <w:r w:rsidRPr="005C4E4C">
        <w:t>CHARLOTTE: Tell Sister Catherine you understand.</w:t>
      </w:r>
    </w:p>
    <w:p w14:paraId="272FFBB1" w14:textId="77777777" w:rsidR="005C4E4C" w:rsidRPr="005C4E4C" w:rsidRDefault="005C4E4C" w:rsidP="005C4E4C">
      <w:r w:rsidRPr="005C4E4C">
        <w:t>[long pause, ruler clatters to floor, heel steps ]</w:t>
      </w:r>
    </w:p>
    <w:p w14:paraId="76D78C4A" w14:textId="77777777" w:rsidR="005C4E4C" w:rsidRPr="005C4E4C" w:rsidRDefault="005C4E4C" w:rsidP="005C4E4C">
      <w:r w:rsidRPr="005C4E4C">
        <w:t>KRISSY: Yes… yes… Sister…</w:t>
      </w:r>
    </w:p>
    <w:p w14:paraId="462DEEAA" w14:textId="77777777" w:rsidR="005C4E4C" w:rsidRPr="005C4E4C" w:rsidRDefault="005C4E4C" w:rsidP="005C4E4C">
      <w:r w:rsidRPr="005C4E4C">
        <w:t xml:space="preserve">ABRAXAS [anticipating what’s about to come, placing a finger over her lips]: Shhhh.   No talk now.  </w:t>
      </w:r>
    </w:p>
    <w:p w14:paraId="6B29CC4B" w14:textId="77777777" w:rsidR="005C4E4C" w:rsidRPr="005C4E4C" w:rsidRDefault="005C4E4C" w:rsidP="005C4E4C">
      <w:r w:rsidRPr="005C4E4C">
        <w:t>ABRAXAS:  Lips together.  Just suck on this.</w:t>
      </w:r>
    </w:p>
    <w:p w14:paraId="3D8F3F99" w14:textId="77777777" w:rsidR="005C4E4C" w:rsidRPr="005C4E4C" w:rsidRDefault="005C4E4C" w:rsidP="005C4E4C">
      <w:r w:rsidRPr="005C4E4C">
        <w:t>KRISSY: [light slurping through this scene] [speak with finger in mouth]  mmmmkay</w:t>
      </w:r>
    </w:p>
    <w:p w14:paraId="3B87AF38" w14:textId="77777777" w:rsidR="005C4E4C" w:rsidRPr="005C4E4C" w:rsidRDefault="005C4E4C" w:rsidP="005C4E4C">
      <w:r w:rsidRPr="005C4E4C">
        <w:t>PN loud slap</w:t>
      </w:r>
    </w:p>
    <w:p w14:paraId="5F59BAA1" w14:textId="77777777" w:rsidR="005C4E4C" w:rsidRPr="005C4E4C" w:rsidRDefault="005C4E4C" w:rsidP="005C4E4C">
      <w:r w:rsidRPr="005C4E4C">
        <w:t>CHARLOTTE [whimpers]</w:t>
      </w:r>
    </w:p>
    <w:p w14:paraId="105990AD" w14:textId="77777777" w:rsidR="005C4E4C" w:rsidRPr="005C4E4C" w:rsidRDefault="005C4E4C" w:rsidP="005C4E4C">
      <w:r w:rsidRPr="005C4E4C">
        <w:t xml:space="preserve">CATHERINE: You. </w:t>
      </w:r>
    </w:p>
    <w:p w14:paraId="570FFCAF" w14:textId="77777777" w:rsidR="005C4E4C" w:rsidRPr="005C4E4C" w:rsidRDefault="005C4E4C" w:rsidP="005C4E4C">
      <w:r w:rsidRPr="005C4E4C">
        <w:t>CATHERINE: [said like a slur] Novice,</w:t>
      </w:r>
    </w:p>
    <w:p w14:paraId="1B5DBC7D" w14:textId="77777777" w:rsidR="005C4E4C" w:rsidRPr="005C4E4C" w:rsidRDefault="005C4E4C" w:rsidP="005C4E4C">
      <w:r w:rsidRPr="005C4E4C">
        <w:t xml:space="preserve"> CATHERINE: Up on your feet.</w:t>
      </w:r>
    </w:p>
    <w:p w14:paraId="7614C500" w14:textId="77777777" w:rsidR="005C4E4C" w:rsidRPr="005C4E4C" w:rsidRDefault="005C4E4C" w:rsidP="005C4E4C">
      <w:r w:rsidRPr="005C4E4C">
        <w:t>CHARLOTTE: [terrified] Yes, of c…</w:t>
      </w:r>
    </w:p>
    <w:p w14:paraId="15D676AE" w14:textId="77777777" w:rsidR="005C4E4C" w:rsidRPr="005C4E4C" w:rsidRDefault="005C4E4C" w:rsidP="005C4E4C">
      <w:r w:rsidRPr="005C4E4C">
        <w:t>PN Ruler swing, connect</w:t>
      </w:r>
    </w:p>
    <w:p w14:paraId="5F93B76B" w14:textId="77777777" w:rsidR="005C4E4C" w:rsidRPr="005C4E4C" w:rsidRDefault="005C4E4C" w:rsidP="005C4E4C">
      <w:r w:rsidRPr="005C4E4C">
        <w:t>CHARLOTTE [yelps]</w:t>
      </w:r>
    </w:p>
    <w:p w14:paraId="40F06547" w14:textId="77777777" w:rsidR="005C4E4C" w:rsidRPr="005C4E4C" w:rsidRDefault="005C4E4C" w:rsidP="005C4E4C">
      <w:r w:rsidRPr="005C4E4C">
        <w:t>CATHERINE: Less words</w:t>
      </w:r>
    </w:p>
    <w:p w14:paraId="616A33BA" w14:textId="77777777" w:rsidR="005C4E4C" w:rsidRPr="005C4E4C" w:rsidRDefault="005C4E4C" w:rsidP="005C4E4C">
      <w:r w:rsidRPr="005C4E4C">
        <w:t>ABRAXAS: I taught you better than this,</w:t>
      </w:r>
    </w:p>
    <w:p w14:paraId="424F45BB" w14:textId="77777777" w:rsidR="005C4E4C" w:rsidRPr="005C4E4C" w:rsidRDefault="005C4E4C" w:rsidP="005C4E4C">
      <w:r w:rsidRPr="005C4E4C">
        <w:t>CATHERINE: Quick to listen</w:t>
      </w:r>
    </w:p>
    <w:p w14:paraId="7632E4A2" w14:textId="77777777" w:rsidR="005C4E4C" w:rsidRPr="005C4E4C" w:rsidRDefault="005C4E4C" w:rsidP="005C4E4C">
      <w:r w:rsidRPr="005C4E4C">
        <w:t>ABRAXAS: Slow to speak.</w:t>
      </w:r>
    </w:p>
    <w:p w14:paraId="197A028E" w14:textId="77777777" w:rsidR="005C4E4C" w:rsidRPr="005C4E4C" w:rsidRDefault="005C4E4C" w:rsidP="005C4E4C">
      <w:r w:rsidRPr="005C4E4C">
        <w:t>CATHERINE: Now – all the way up. [pause to insert FX]  Look in my eyes.   I want to see you understand.  This is important.</w:t>
      </w:r>
    </w:p>
    <w:p w14:paraId="78C0C40B" w14:textId="77777777" w:rsidR="005C4E4C" w:rsidRPr="005C4E4C" w:rsidRDefault="005C4E4C" w:rsidP="005C4E4C">
      <w:r w:rsidRPr="005C4E4C">
        <w:t>PN raising to feet</w:t>
      </w:r>
    </w:p>
    <w:p w14:paraId="162DDE9F" w14:textId="77777777" w:rsidR="005C4E4C" w:rsidRPr="005C4E4C" w:rsidRDefault="005C4E4C" w:rsidP="005C4E4C">
      <w:r w:rsidRPr="005C4E4C">
        <w:t>CATHERINE: You</w:t>
      </w:r>
    </w:p>
    <w:p w14:paraId="78C240B7" w14:textId="77777777" w:rsidR="005C4E4C" w:rsidRPr="005C4E4C" w:rsidRDefault="005C4E4C" w:rsidP="005C4E4C">
      <w:r w:rsidRPr="005C4E4C">
        <w:t>[each line here is a slap, in the opposite direction.  Whimpers from Charlotte punctuate]</w:t>
      </w:r>
    </w:p>
    <w:p w14:paraId="4F39AD35" w14:textId="77777777" w:rsidR="005C4E4C" w:rsidRPr="005C4E4C" w:rsidRDefault="005C4E4C" w:rsidP="005C4E4C">
      <w:r w:rsidRPr="005C4E4C">
        <w:t>CATHERINE: Are</w:t>
      </w:r>
    </w:p>
    <w:p w14:paraId="72B6A67D" w14:textId="77777777" w:rsidR="005C4E4C" w:rsidRPr="005C4E4C" w:rsidRDefault="005C4E4C" w:rsidP="005C4E4C">
      <w:r w:rsidRPr="005C4E4C">
        <w:t>CATHERINE: Not</w:t>
      </w:r>
    </w:p>
    <w:p w14:paraId="641DFA40" w14:textId="77777777" w:rsidR="005C4E4C" w:rsidRPr="005C4E4C" w:rsidRDefault="005C4E4C" w:rsidP="005C4E4C">
      <w:r w:rsidRPr="005C4E4C">
        <w:t>CATHERINE: My</w:t>
      </w:r>
    </w:p>
    <w:p w14:paraId="6D16585E" w14:textId="77777777" w:rsidR="005C4E4C" w:rsidRPr="005C4E4C" w:rsidRDefault="005C4E4C" w:rsidP="005C4E4C">
      <w:r w:rsidRPr="005C4E4C">
        <w:t>CATHERINE: Sister</w:t>
      </w:r>
    </w:p>
    <w:p w14:paraId="0D48F64D" w14:textId="77777777" w:rsidR="005C4E4C" w:rsidRPr="005C4E4C" w:rsidRDefault="005C4E4C" w:rsidP="005C4E4C">
      <w:r w:rsidRPr="005C4E4C">
        <w:t>CATHERINE: Do you understand?</w:t>
      </w:r>
    </w:p>
    <w:p w14:paraId="431DAE08" w14:textId="77777777" w:rsidR="005C4E4C" w:rsidRPr="005C4E4C" w:rsidRDefault="005C4E4C" w:rsidP="005C4E4C">
      <w:r w:rsidRPr="005C4E4C">
        <w:t>CHARLOTTE: Yes, I just…</w:t>
      </w:r>
    </w:p>
    <w:p w14:paraId="64AA3C60" w14:textId="77777777" w:rsidR="005C4E4C" w:rsidRPr="005C4E4C" w:rsidRDefault="005C4E4C" w:rsidP="005C4E4C">
      <w:r w:rsidRPr="005C4E4C">
        <w:t>[slap interrupt, whimper]</w:t>
      </w:r>
    </w:p>
    <w:p w14:paraId="71DB160C" w14:textId="77777777" w:rsidR="005C4E4C" w:rsidRPr="005C4E4C" w:rsidRDefault="005C4E4C" w:rsidP="005C4E4C">
      <w:r w:rsidRPr="005C4E4C">
        <w:t>CATHERINE: No excuses.</w:t>
      </w:r>
    </w:p>
    <w:p w14:paraId="7CE9CF21" w14:textId="77777777" w:rsidR="005C4E4C" w:rsidRPr="005C4E4C" w:rsidRDefault="005C4E4C" w:rsidP="005C4E4C">
      <w:r w:rsidRPr="005C4E4C">
        <w:t>ABRAXAS: Remember your place, novice.</w:t>
      </w:r>
    </w:p>
    <w:p w14:paraId="30BC2019" w14:textId="77777777" w:rsidR="005C4E4C" w:rsidRPr="005C4E4C" w:rsidRDefault="005C4E4C" w:rsidP="005C4E4C">
      <w:r w:rsidRPr="005C4E4C">
        <w:t>CATHERINE: [aside to abraxas] Which one is she again?</w:t>
      </w:r>
    </w:p>
    <w:p w14:paraId="3C282358" w14:textId="77777777" w:rsidR="005C4E4C" w:rsidRPr="005C4E4C" w:rsidRDefault="005C4E4C" w:rsidP="005C4E4C">
      <w:r w:rsidRPr="005C4E4C">
        <w:t>ABRAXAS: [stage whisper] Charlotte</w:t>
      </w:r>
    </w:p>
    <w:p w14:paraId="6AE0ACA6" w14:textId="77777777" w:rsidR="005C4E4C" w:rsidRPr="005C4E4C" w:rsidRDefault="005C4E4C" w:rsidP="005C4E4C">
      <w:r w:rsidRPr="005C4E4C">
        <w:t xml:space="preserve">CATHERINE: Well – she’s Cuntlette now.  </w:t>
      </w:r>
    </w:p>
    <w:p w14:paraId="484C59A9" w14:textId="77777777" w:rsidR="005C4E4C" w:rsidRPr="005C4E4C" w:rsidRDefault="005C4E4C" w:rsidP="005C4E4C">
      <w:r w:rsidRPr="005C4E4C">
        <w:t>CATHERINE: You need to be Cuntlette because you forget your station.</w:t>
      </w:r>
    </w:p>
    <w:p w14:paraId="34187DE4" w14:textId="77777777" w:rsidR="005C4E4C" w:rsidRPr="005C4E4C" w:rsidRDefault="005C4E4C" w:rsidP="005C4E4C">
      <w:r w:rsidRPr="005C4E4C">
        <w:t>ABRAXAS: It’s an embarrassment</w:t>
      </w:r>
    </w:p>
    <w:p w14:paraId="2AA250F9" w14:textId="77777777" w:rsidR="005C4E4C" w:rsidRPr="005C4E4C" w:rsidRDefault="005C4E4C" w:rsidP="005C4E4C">
      <w:r w:rsidRPr="005C4E4C">
        <w:t>CATHERINE: It really is. Even the new whore knows it better than you</w:t>
      </w:r>
    </w:p>
    <w:p w14:paraId="30091C53" w14:textId="77777777" w:rsidR="005C4E4C" w:rsidRPr="005C4E4C" w:rsidRDefault="005C4E4C" w:rsidP="005C4E4C">
      <w:r w:rsidRPr="005C4E4C">
        <w:t>CATHERINE: [speaking to Krissy] New whore.</w:t>
      </w:r>
    </w:p>
    <w:p w14:paraId="68907B02" w14:textId="77777777" w:rsidR="005C4E4C" w:rsidRPr="005C4E4C" w:rsidRDefault="005C4E4C" w:rsidP="005C4E4C">
      <w:r w:rsidRPr="005C4E4C">
        <w:t>ABRAXAS: That’s you.</w:t>
      </w:r>
    </w:p>
    <w:p w14:paraId="09CBFA49" w14:textId="77777777" w:rsidR="005C4E4C" w:rsidRPr="005C4E4C" w:rsidRDefault="005C4E4C" w:rsidP="005C4E4C">
      <w:r w:rsidRPr="005C4E4C">
        <w:t>KRISSY: [mouths till full, attentively mmmphs] Yes, Daddy?</w:t>
      </w:r>
    </w:p>
    <w:p w14:paraId="714D6DFA" w14:textId="77777777" w:rsidR="005C4E4C" w:rsidRPr="005C4E4C" w:rsidRDefault="005C4E4C" w:rsidP="005C4E4C">
      <w:r w:rsidRPr="005C4E4C">
        <w:t>ABRAXAS: Listen to *her*</w:t>
      </w:r>
    </w:p>
    <w:p w14:paraId="4280F726" w14:textId="77777777" w:rsidR="005C4E4C" w:rsidRPr="005C4E4C" w:rsidRDefault="005C4E4C" w:rsidP="005C4E4C">
      <w:r w:rsidRPr="005C4E4C">
        <w:t>CATHERINE: Whore.  What do you call me?</w:t>
      </w:r>
    </w:p>
    <w:p w14:paraId="689632DC" w14:textId="77777777" w:rsidR="005C4E4C" w:rsidRPr="005C4E4C" w:rsidRDefault="005C4E4C" w:rsidP="005C4E4C">
      <w:r w:rsidRPr="005C4E4C">
        <w:t>KRISSY: [said through finger in mouth] Mother Superior.</w:t>
      </w:r>
    </w:p>
    <w:p w14:paraId="652A1BC1" w14:textId="77777777" w:rsidR="005C4E4C" w:rsidRPr="005C4E4C" w:rsidRDefault="005C4E4C" w:rsidP="005C4E4C">
      <w:r w:rsidRPr="005C4E4C">
        <w:t>CATHERINE: See?   She knows.</w:t>
      </w:r>
    </w:p>
    <w:p w14:paraId="1B77A24B" w14:textId="77777777" w:rsidR="005C4E4C" w:rsidRPr="005C4E4C" w:rsidRDefault="005C4E4C" w:rsidP="005C4E4C">
      <w:r w:rsidRPr="005C4E4C">
        <w:t xml:space="preserve">CATHERINE: She’s almost too dumb to whore, but she might know her place. </w:t>
      </w:r>
    </w:p>
    <w:p w14:paraId="5799CF4B" w14:textId="77777777" w:rsidR="005C4E4C" w:rsidRPr="005C4E4C" w:rsidRDefault="005C4E4C" w:rsidP="005C4E4C">
      <w:r w:rsidRPr="005C4E4C">
        <w:t>CATHERINE: Do you know your place, Charlotte?</w:t>
      </w:r>
    </w:p>
    <w:p w14:paraId="42B244FD" w14:textId="77777777" w:rsidR="005C4E4C" w:rsidRPr="005C4E4C" w:rsidRDefault="005C4E4C" w:rsidP="005C4E4C">
      <w:r w:rsidRPr="005C4E4C">
        <w:t>CHARLOTTE: Yes, I know my…</w:t>
      </w:r>
    </w:p>
    <w:p w14:paraId="4C0D8875" w14:textId="77777777" w:rsidR="005C4E4C" w:rsidRPr="005C4E4C" w:rsidRDefault="005C4E4C" w:rsidP="005C4E4C">
      <w:r w:rsidRPr="005C4E4C">
        <w:t>PN interrupt slap</w:t>
      </w:r>
    </w:p>
    <w:p w14:paraId="3E38D595" w14:textId="77777777" w:rsidR="005C4E4C" w:rsidRPr="005C4E4C" w:rsidRDefault="005C4E4C" w:rsidP="005C4E4C">
      <w:r w:rsidRPr="005C4E4C">
        <w:t>CHARLOTTE: [whimper]</w:t>
      </w:r>
    </w:p>
    <w:p w14:paraId="2566903E" w14:textId="77777777" w:rsidR="005C4E4C" w:rsidRPr="005C4E4C" w:rsidRDefault="005C4E4C" w:rsidP="005C4E4C">
      <w:r w:rsidRPr="005C4E4C">
        <w:t>CATHERINE: Don’t contradict me.</w:t>
      </w:r>
    </w:p>
    <w:p w14:paraId="6AB86F91" w14:textId="77777777" w:rsidR="005C4E4C" w:rsidRPr="005C4E4C" w:rsidRDefault="005C4E4C" w:rsidP="005C4E4C">
      <w:r w:rsidRPr="005C4E4C">
        <w:t>ABRAXAS: You don’t know.</w:t>
      </w:r>
    </w:p>
    <w:p w14:paraId="409CEDBC" w14:textId="77777777" w:rsidR="005C4E4C" w:rsidRPr="005C4E4C" w:rsidRDefault="005C4E4C" w:rsidP="005C4E4C">
      <w:r w:rsidRPr="005C4E4C">
        <w:t>ABRAXAS: You *say* you know your place.</w:t>
      </w:r>
    </w:p>
    <w:p w14:paraId="5F5919E4" w14:textId="77777777" w:rsidR="005C4E4C" w:rsidRPr="005C4E4C" w:rsidRDefault="005C4E4C" w:rsidP="005C4E4C">
      <w:r w:rsidRPr="005C4E4C">
        <w:t>CATHERINE: You lie.</w:t>
      </w:r>
    </w:p>
    <w:p w14:paraId="78431C70" w14:textId="77777777" w:rsidR="005C4E4C" w:rsidRPr="005C4E4C" w:rsidRDefault="005C4E4C" w:rsidP="005C4E4C">
      <w:r w:rsidRPr="005C4E4C">
        <w:t>ABRAXAS: You always lie to get your holes filled.</w:t>
      </w:r>
    </w:p>
    <w:p w14:paraId="41A6E202" w14:textId="77777777" w:rsidR="005C4E4C" w:rsidRPr="005C4E4C" w:rsidRDefault="005C4E4C" w:rsidP="005C4E4C">
      <w:r w:rsidRPr="005C4E4C">
        <w:t>[insert biblical quote about lying]</w:t>
      </w:r>
    </w:p>
    <w:p w14:paraId="3A39412A" w14:textId="77777777" w:rsidR="005C4E4C" w:rsidRPr="005C4E4C" w:rsidRDefault="005C4E4C" w:rsidP="005C4E4C">
      <w:r w:rsidRPr="005C4E4C">
        <w:t>CATHERINE: With anything.</w:t>
      </w:r>
    </w:p>
    <w:p w14:paraId="4185CB50" w14:textId="77777777" w:rsidR="005C4E4C" w:rsidRPr="005C4E4C" w:rsidRDefault="005C4E4C" w:rsidP="005C4E4C">
      <w:r w:rsidRPr="005C4E4C">
        <w:t>ABRAXAS: Your fingers</w:t>
      </w:r>
    </w:p>
    <w:p w14:paraId="44D59AD9" w14:textId="77777777" w:rsidR="005C4E4C" w:rsidRPr="005C4E4C" w:rsidRDefault="005C4E4C" w:rsidP="005C4E4C">
      <w:r w:rsidRPr="005C4E4C">
        <w:t>CATHERINE: That rosary</w:t>
      </w:r>
    </w:p>
    <w:p w14:paraId="51A2480E" w14:textId="77777777" w:rsidR="005C4E4C" w:rsidRPr="005C4E4C" w:rsidRDefault="005C4E4C" w:rsidP="005C4E4C">
      <w:r w:rsidRPr="005C4E4C">
        <w:t>ABRAXAS: her tongue</w:t>
      </w:r>
    </w:p>
    <w:p w14:paraId="59B31707" w14:textId="77777777" w:rsidR="005C4E4C" w:rsidRPr="005C4E4C" w:rsidRDefault="005C4E4C" w:rsidP="005C4E4C">
      <w:r w:rsidRPr="005C4E4C">
        <w:t>CATHERINE: his cock.</w:t>
      </w:r>
    </w:p>
    <w:p w14:paraId="46874E7F" w14:textId="77777777" w:rsidR="005C4E4C" w:rsidRPr="005C4E4C" w:rsidRDefault="005C4E4C" w:rsidP="005C4E4C">
      <w:r w:rsidRPr="005C4E4C">
        <w:t>ABRAXAS: her crucifix.</w:t>
      </w:r>
    </w:p>
    <w:p w14:paraId="4FDB27A4" w14:textId="77777777" w:rsidR="005C4E4C" w:rsidRPr="005C4E4C" w:rsidRDefault="005C4E4C" w:rsidP="005C4E4C">
      <w:r w:rsidRPr="005C4E4C">
        <w:t>CATHERINE: Yes – even *this* crucifix.  You’ve really been blessed – but you don’t deserve this sacrament.</w:t>
      </w:r>
    </w:p>
    <w:p w14:paraId="258C9FB0" w14:textId="77777777" w:rsidR="005C4E4C" w:rsidRPr="005C4E4C" w:rsidRDefault="005C4E4C" w:rsidP="005C4E4C">
      <w:r w:rsidRPr="005C4E4C">
        <w:t>ABRAXAS: Or this one.</w:t>
      </w:r>
    </w:p>
    <w:p w14:paraId="1ED6E600" w14:textId="77777777" w:rsidR="005C4E4C" w:rsidRPr="005C4E4C" w:rsidRDefault="005C4E4C" w:rsidP="005C4E4C">
      <w:r w:rsidRPr="005C4E4C">
        <w:t>CATHERINE: You don’t deserve to stand.</w:t>
      </w:r>
    </w:p>
    <w:p w14:paraId="35425748" w14:textId="77777777" w:rsidR="005C4E4C" w:rsidRPr="005C4E4C" w:rsidRDefault="005C4E4C" w:rsidP="005C4E4C">
      <w:r w:rsidRPr="005C4E4C">
        <w:t>ABRAXAS: Not in the presence of your superiors.  You call her Mother Superior for a reason.</w:t>
      </w:r>
    </w:p>
    <w:p w14:paraId="4D1B315C" w14:textId="77777777" w:rsidR="005C4E4C" w:rsidRPr="005C4E4C" w:rsidRDefault="005C4E4C" w:rsidP="005C4E4C">
      <w:r w:rsidRPr="005C4E4C">
        <w:t>CHARLOTTE: [nervous, stuttering] Yes… yes….. I…..</w:t>
      </w:r>
    </w:p>
    <w:p w14:paraId="274165D9" w14:textId="77777777" w:rsidR="005C4E4C" w:rsidRPr="005C4E4C" w:rsidRDefault="005C4E4C" w:rsidP="005C4E4C">
      <w:r w:rsidRPr="005C4E4C">
        <w:t>SFX lighter slap</w:t>
      </w:r>
    </w:p>
    <w:p w14:paraId="12ECFDFE" w14:textId="77777777" w:rsidR="005C4E4C" w:rsidRPr="005C4E4C" w:rsidRDefault="005C4E4C" w:rsidP="005C4E4C">
      <w:r w:rsidRPr="005C4E4C">
        <w:t>CHARLOTTE: [whimper]</w:t>
      </w:r>
    </w:p>
    <w:p w14:paraId="28D8A9AE" w14:textId="77777777" w:rsidR="005C4E4C" w:rsidRPr="005C4E4C" w:rsidRDefault="005C4E4C" w:rsidP="005C4E4C">
      <w:r w:rsidRPr="005C4E4C">
        <w:t xml:space="preserve">ABRAXAS: Use your body, not your words. </w:t>
      </w:r>
    </w:p>
    <w:p w14:paraId="1AF238BA" w14:textId="77777777" w:rsidR="005C4E4C" w:rsidRPr="005C4E4C" w:rsidRDefault="005C4E4C" w:rsidP="005C4E4C">
      <w:r w:rsidRPr="005C4E4C">
        <w:t>[SFX kneeling]</w:t>
      </w:r>
    </w:p>
    <w:p w14:paraId="5976FA1B" w14:textId="77777777" w:rsidR="005C4E4C" w:rsidRPr="005C4E4C" w:rsidRDefault="005C4E4C" w:rsidP="005C4E4C">
      <w:r w:rsidRPr="005C4E4C">
        <w:t>CATHERINE: Lower.</w:t>
      </w:r>
    </w:p>
    <w:p w14:paraId="4465C309" w14:textId="77777777" w:rsidR="005C4E4C" w:rsidRPr="005C4E4C" w:rsidRDefault="005C4E4C" w:rsidP="005C4E4C">
      <w:r w:rsidRPr="005C4E4C">
        <w:t>ABRAXAS: Four on the floor</w:t>
      </w:r>
    </w:p>
    <w:p w14:paraId="0EF81953" w14:textId="77777777" w:rsidR="005C4E4C" w:rsidRPr="005C4E4C" w:rsidRDefault="005C4E4C" w:rsidP="005C4E4C">
      <w:r w:rsidRPr="005C4E4C">
        <w:t>CATHERINE: You lost your person privileges.  For a week.</w:t>
      </w:r>
    </w:p>
    <w:p w14:paraId="5EF02B97" w14:textId="77777777" w:rsidR="005C4E4C" w:rsidRPr="005C4E4C" w:rsidRDefault="005C4E4C" w:rsidP="005C4E4C">
      <w:r w:rsidRPr="005C4E4C">
        <w:t>ABRAXAS: Thank her.</w:t>
      </w:r>
    </w:p>
    <w:p w14:paraId="3EC520AA" w14:textId="77777777" w:rsidR="005C4E4C" w:rsidRPr="005C4E4C" w:rsidRDefault="005C4E4C" w:rsidP="005C4E4C">
      <w:r w:rsidRPr="005C4E4C">
        <w:t>CHARLOTTE: Thank you, Mother Superior.</w:t>
      </w:r>
    </w:p>
    <w:p w14:paraId="2B82E74F" w14:textId="77777777" w:rsidR="005C4E4C" w:rsidRPr="005C4E4C" w:rsidRDefault="005C4E4C" w:rsidP="005C4E4C">
      <w:r w:rsidRPr="005C4E4C">
        <w:t>CATHERINE: Maybe you can earn back kneeling in a week. Maybe not.  We’ve been lax.</w:t>
      </w:r>
    </w:p>
    <w:p w14:paraId="57F09B76" w14:textId="77777777" w:rsidR="005C4E4C" w:rsidRPr="005C4E4C" w:rsidRDefault="005C4E4C" w:rsidP="005C4E4C">
      <w:r w:rsidRPr="005C4E4C">
        <w:t>PN sync these together for eerie groupthink effect</w:t>
      </w:r>
    </w:p>
    <w:p w14:paraId="4488EEEF" w14:textId="77777777" w:rsidR="005C4E4C" w:rsidRPr="005C4E4C" w:rsidRDefault="005C4E4C" w:rsidP="005C4E4C">
      <w:r w:rsidRPr="005C4E4C">
        <w:t>CATHERINE: She needs</w:t>
      </w:r>
    </w:p>
    <w:p w14:paraId="54432455" w14:textId="77777777" w:rsidR="005C4E4C" w:rsidRPr="005C4E4C" w:rsidRDefault="005C4E4C" w:rsidP="005C4E4C">
      <w:r w:rsidRPr="005C4E4C">
        <w:t>ABRAXAS: She needs</w:t>
      </w:r>
    </w:p>
    <w:p w14:paraId="2ED5C518" w14:textId="77777777" w:rsidR="005C4E4C" w:rsidRPr="005C4E4C" w:rsidRDefault="005C4E4C" w:rsidP="005C4E4C">
      <w:r w:rsidRPr="005C4E4C">
        <w:t>CATHERINE: strict observance</w:t>
      </w:r>
    </w:p>
    <w:p w14:paraId="59F6F8FE" w14:textId="77777777" w:rsidR="005C4E4C" w:rsidRPr="005C4E4C" w:rsidRDefault="005C4E4C" w:rsidP="005C4E4C">
      <w:r w:rsidRPr="005C4E4C">
        <w:t>CATHERINE: strict observance</w:t>
      </w:r>
    </w:p>
    <w:p w14:paraId="72BB08DA" w14:textId="77777777" w:rsidR="005C4E4C" w:rsidRPr="005C4E4C" w:rsidRDefault="005C4E4C" w:rsidP="005C4E4C">
      <w:r w:rsidRPr="005C4E4C">
        <w:t>CHARLOTTE: Yes</w:t>
      </w:r>
    </w:p>
    <w:p w14:paraId="0C4F9892" w14:textId="77777777" w:rsidR="005C4E4C" w:rsidRPr="005C4E4C" w:rsidRDefault="005C4E4C" w:rsidP="005C4E4C">
      <w:r w:rsidRPr="005C4E4C">
        <w:t>PN sync</w:t>
      </w:r>
    </w:p>
    <w:p w14:paraId="649CD8CD" w14:textId="77777777" w:rsidR="005C4E4C" w:rsidRPr="005C4E4C" w:rsidRDefault="005C4E4C" w:rsidP="005C4E4C">
      <w:r w:rsidRPr="005C4E4C">
        <w:t>CATHERINE: Strict observance purifies you.</w:t>
      </w:r>
    </w:p>
    <w:p w14:paraId="7036206A" w14:textId="77777777" w:rsidR="005C4E4C" w:rsidRPr="005C4E4C" w:rsidRDefault="005C4E4C" w:rsidP="005C4E4C">
      <w:r w:rsidRPr="005C4E4C">
        <w:t>ABRAXAS: Strict observance purifies you.</w:t>
      </w:r>
    </w:p>
    <w:p w14:paraId="67866A95" w14:textId="77777777" w:rsidR="005C4E4C" w:rsidRPr="005C4E4C" w:rsidRDefault="005C4E4C" w:rsidP="005C4E4C">
      <w:r w:rsidRPr="005C4E4C">
        <w:t>CHARLOTTE: Yes – I need it</w:t>
      </w:r>
    </w:p>
    <w:p w14:paraId="2AB3BB82" w14:textId="77777777" w:rsidR="005C4E4C" w:rsidRPr="005C4E4C" w:rsidRDefault="005C4E4C" w:rsidP="005C4E4C">
      <w:r w:rsidRPr="005C4E4C">
        <w:t>CATHERINE: If you offer up your holes to Daddy – he might help you purify them.</w:t>
      </w:r>
    </w:p>
    <w:p w14:paraId="4C2D3AD9" w14:textId="77777777" w:rsidR="005C4E4C" w:rsidRPr="005C4E4C" w:rsidRDefault="005C4E4C" w:rsidP="005C4E4C">
      <w:r w:rsidRPr="005C4E4C">
        <w:t>CATHERINE: You’re very fortunate</w:t>
      </w:r>
    </w:p>
    <w:p w14:paraId="7E3781C0" w14:textId="77777777" w:rsidR="005C4E4C" w:rsidRPr="005C4E4C" w:rsidRDefault="005C4E4C" w:rsidP="005C4E4C">
      <w:r w:rsidRPr="005C4E4C">
        <w:t>PN sync</w:t>
      </w:r>
    </w:p>
    <w:p w14:paraId="3279AAAC" w14:textId="77777777" w:rsidR="005C4E4C" w:rsidRPr="005C4E4C" w:rsidRDefault="005C4E4C" w:rsidP="005C4E4C">
      <w:r w:rsidRPr="005C4E4C">
        <w:t>CATHERINE: It’s a blessing.</w:t>
      </w:r>
    </w:p>
    <w:p w14:paraId="00954F25" w14:textId="77777777" w:rsidR="005C4E4C" w:rsidRPr="005C4E4C" w:rsidRDefault="005C4E4C" w:rsidP="005C4E4C">
      <w:r w:rsidRPr="005C4E4C">
        <w:t>ABRAXAS: It’s a blessing.</w:t>
      </w:r>
    </w:p>
    <w:p w14:paraId="7B09FCEE" w14:textId="77777777" w:rsidR="005C4E4C" w:rsidRPr="005C4E4C" w:rsidRDefault="005C4E4C" w:rsidP="005C4E4C">
      <w:r w:rsidRPr="005C4E4C">
        <w:t>ABRAXAS: It’s a blessing when I purify your holes with cock.</w:t>
      </w:r>
    </w:p>
    <w:p w14:paraId="49392308" w14:textId="77777777" w:rsidR="005C4E4C" w:rsidRPr="005C4E4C" w:rsidRDefault="005C4E4C" w:rsidP="005C4E4C">
      <w:r w:rsidRPr="005C4E4C">
        <w:t>CATHERINE: Crawling is a blessing.</w:t>
      </w:r>
    </w:p>
    <w:p w14:paraId="3001D6EE" w14:textId="77777777" w:rsidR="005C4E4C" w:rsidRPr="005C4E4C" w:rsidRDefault="005C4E4C" w:rsidP="005C4E4C">
      <w:r w:rsidRPr="005C4E4C">
        <w:t>ABRAXAS: Repeating the words is a blessing.</w:t>
      </w:r>
    </w:p>
    <w:p w14:paraId="519F26F3" w14:textId="77777777" w:rsidR="005C4E4C" w:rsidRPr="005C4E4C" w:rsidRDefault="005C4E4C" w:rsidP="005C4E4C">
      <w:r w:rsidRPr="005C4E4C">
        <w:t>CATHERINE: That’s what you do this week.</w:t>
      </w:r>
    </w:p>
    <w:p w14:paraId="61A624D9" w14:textId="77777777" w:rsidR="005C4E4C" w:rsidRPr="005C4E4C" w:rsidRDefault="005C4E4C" w:rsidP="005C4E4C">
      <w:r w:rsidRPr="005C4E4C">
        <w:t xml:space="preserve">ABRAXAS: You crawl </w:t>
      </w:r>
    </w:p>
    <w:p w14:paraId="3DE07A3D" w14:textId="77777777" w:rsidR="005C4E4C" w:rsidRPr="005C4E4C" w:rsidRDefault="005C4E4C" w:rsidP="005C4E4C">
      <w:r w:rsidRPr="005C4E4C">
        <w:t>CATHERINE: You repeat the Words of Union</w:t>
      </w:r>
    </w:p>
    <w:p w14:paraId="67BE5518" w14:textId="77777777" w:rsidR="005C4E4C" w:rsidRPr="005C4E4C" w:rsidRDefault="005C4E4C" w:rsidP="005C4E4C">
      <w:r w:rsidRPr="005C4E4C">
        <w:t>PN sync</w:t>
      </w:r>
    </w:p>
    <w:p w14:paraId="0BD358E2" w14:textId="77777777" w:rsidR="005C4E4C" w:rsidRPr="005C4E4C" w:rsidRDefault="005C4E4C" w:rsidP="005C4E4C">
      <w:r w:rsidRPr="005C4E4C">
        <w:t>CATHERINE: you worship with your holes.</w:t>
      </w:r>
    </w:p>
    <w:p w14:paraId="46057D70" w14:textId="77777777" w:rsidR="005C4E4C" w:rsidRPr="005C4E4C" w:rsidRDefault="005C4E4C" w:rsidP="005C4E4C">
      <w:r w:rsidRPr="005C4E4C">
        <w:t>ABRAXAS: you worship with your holes.</w:t>
      </w:r>
    </w:p>
    <w:p w14:paraId="5BAA1963" w14:textId="77777777" w:rsidR="005C4E4C" w:rsidRPr="005C4E4C" w:rsidRDefault="005C4E4C" w:rsidP="005C4E4C">
      <w:r w:rsidRPr="005C4E4C">
        <w:t>ABRAXAS: Say it.</w:t>
      </w:r>
    </w:p>
    <w:p w14:paraId="279CD3CB" w14:textId="77777777" w:rsidR="005C4E4C" w:rsidRPr="005C4E4C" w:rsidRDefault="005C4E4C" w:rsidP="005C4E4C">
      <w:r w:rsidRPr="005C4E4C">
        <w:t>PN spanking</w:t>
      </w:r>
    </w:p>
    <w:p w14:paraId="4675CAA4" w14:textId="77777777" w:rsidR="005C4E4C" w:rsidRPr="005C4E4C" w:rsidRDefault="005C4E4C" w:rsidP="005C4E4C">
      <w:r w:rsidRPr="005C4E4C">
        <w:t>CHARLOTTE: [whimper]</w:t>
      </w:r>
    </w:p>
    <w:p w14:paraId="2FEBE2C0" w14:textId="77777777" w:rsidR="005C4E4C" w:rsidRPr="005C4E4C" w:rsidRDefault="005C4E4C" w:rsidP="005C4E4C">
      <w:r w:rsidRPr="005C4E4C">
        <w:t>CHARLOTTE: I worship with my holes</w:t>
      </w:r>
    </w:p>
    <w:p w14:paraId="0766AC2E" w14:textId="77777777" w:rsidR="005C4E4C" w:rsidRPr="005C4E4C" w:rsidRDefault="005C4E4C" w:rsidP="005C4E4C">
      <w:r w:rsidRPr="005C4E4C">
        <w:t>ABRAXAS: Again!</w:t>
      </w:r>
    </w:p>
    <w:p w14:paraId="08E81EAE" w14:textId="77777777" w:rsidR="005C4E4C" w:rsidRPr="005C4E4C" w:rsidRDefault="005C4E4C" w:rsidP="005C4E4C">
      <w:r w:rsidRPr="005C4E4C">
        <w:t>CHARLOTTE: I worship with my holes - I worship with my holes - I worship with my holes - I worship with my holes</w:t>
      </w:r>
    </w:p>
    <w:p w14:paraId="4BEDB501" w14:textId="77777777" w:rsidR="005C4E4C" w:rsidRPr="005C4E4C" w:rsidRDefault="005C4E4C" w:rsidP="005C4E4C">
      <w:r w:rsidRPr="005C4E4C">
        <w:t>CATHERINE: That’s an improvement.  The Words are always better than your words.</w:t>
      </w:r>
    </w:p>
    <w:p w14:paraId="7945BF40" w14:textId="77777777" w:rsidR="005C4E4C" w:rsidRPr="005C4E4C" w:rsidRDefault="005C4E4C" w:rsidP="005C4E4C">
      <w:r w:rsidRPr="005C4E4C">
        <w:t>ABRAXAS: The words are Union.</w:t>
      </w:r>
    </w:p>
    <w:p w14:paraId="03C6FCEE" w14:textId="77777777" w:rsidR="005C4E4C" w:rsidRPr="005C4E4C" w:rsidRDefault="005C4E4C" w:rsidP="005C4E4C">
      <w:r w:rsidRPr="005C4E4C">
        <w:t>CATHERINE: The words are life.</w:t>
      </w:r>
    </w:p>
    <w:p w14:paraId="03E1E18C" w14:textId="77777777" w:rsidR="005C4E4C" w:rsidRPr="005C4E4C" w:rsidRDefault="005C4E4C" w:rsidP="005C4E4C">
      <w:r w:rsidRPr="005C4E4C">
        <w:t>ABRAXAS: The words are deeper than your inmost being</w:t>
      </w:r>
    </w:p>
    <w:p w14:paraId="0B967C59" w14:textId="77777777" w:rsidR="005C4E4C" w:rsidRPr="005C4E4C" w:rsidRDefault="005C4E4C" w:rsidP="005C4E4C">
      <w:r w:rsidRPr="005C4E4C">
        <w:t>CATHERINE: Deeper than your inmost being</w:t>
      </w:r>
    </w:p>
    <w:p w14:paraId="272D168F" w14:textId="77777777" w:rsidR="005C4E4C" w:rsidRPr="005C4E4C" w:rsidRDefault="005C4E4C" w:rsidP="005C4E4C">
      <w:r w:rsidRPr="005C4E4C">
        <w:t>CATHERINE: Psalm 40.   The REAL one.   Show us you remember.</w:t>
      </w:r>
    </w:p>
    <w:p w14:paraId="07C73695" w14:textId="77777777" w:rsidR="005C4E4C" w:rsidRPr="005C4E4C" w:rsidRDefault="005C4E4C" w:rsidP="005C4E4C">
      <w:r w:rsidRPr="005C4E4C">
        <w:t xml:space="preserve">CHARLOTTE: [repeat this four times; it recurs throughout the scene.  Deeply spacey, automatic repletion,  hornier each time] I rub myself – I go durr – thoughts are for Superiors.  I rub myself – I go durr – thoughts are for Superiors.  I rub myself – I go durr – thoughts are for Superiors.  I rub myself – I go durr – thoughts are for Superiors.  </w:t>
      </w:r>
    </w:p>
    <w:p w14:paraId="0085A250" w14:textId="77777777" w:rsidR="005C4E4C" w:rsidRPr="005C4E4C" w:rsidRDefault="005C4E4C" w:rsidP="005C4E4C">
      <w:r w:rsidRPr="005C4E4C">
        <w:t>ABRAXAS: Now – face down.</w:t>
      </w:r>
    </w:p>
    <w:p w14:paraId="21B082AC" w14:textId="77777777" w:rsidR="005C4E4C" w:rsidRPr="005C4E4C" w:rsidRDefault="005C4E4C" w:rsidP="005C4E4C">
      <w:r w:rsidRPr="005C4E4C">
        <w:t>ABRAXAS: Ass up.</w:t>
      </w:r>
    </w:p>
    <w:p w14:paraId="0B91CF63" w14:textId="77777777" w:rsidR="005C4E4C" w:rsidRPr="005C4E4C" w:rsidRDefault="005C4E4C" w:rsidP="005C4E4C">
      <w:r w:rsidRPr="005C4E4C">
        <w:t>ABRAXAS: I need to inspect your observance.</w:t>
      </w:r>
    </w:p>
    <w:p w14:paraId="73CDD234" w14:textId="77777777" w:rsidR="005C4E4C" w:rsidRPr="005C4E4C" w:rsidRDefault="005C4E4C" w:rsidP="005C4E4C">
      <w:r w:rsidRPr="005C4E4C">
        <w:t>PN scraping sounds</w:t>
      </w:r>
    </w:p>
    <w:p w14:paraId="3A061727" w14:textId="77777777" w:rsidR="005C4E4C" w:rsidRPr="005C4E4C" w:rsidRDefault="005C4E4C" w:rsidP="005C4E4C">
      <w:r w:rsidRPr="005C4E4C">
        <w:t>CHARLOTTE: [for this part, do five breaths normal then five faster then five panting]</w:t>
      </w:r>
    </w:p>
    <w:p w14:paraId="16B317F3" w14:textId="77777777" w:rsidR="005C4E4C" w:rsidRPr="005C4E4C" w:rsidRDefault="005C4E4C" w:rsidP="005C4E4C">
      <w:r w:rsidRPr="005C4E4C">
        <w:t>ABRAXAS: Higher.</w:t>
      </w:r>
    </w:p>
    <w:p w14:paraId="6FAA8484" w14:textId="77777777" w:rsidR="005C4E4C" w:rsidRPr="005C4E4C" w:rsidRDefault="005C4E4C" w:rsidP="005C4E4C">
      <w:r w:rsidRPr="005C4E4C">
        <w:t>ABRAXAS: HIGHER</w:t>
      </w:r>
    </w:p>
    <w:p w14:paraId="7BAAA17A" w14:textId="77777777" w:rsidR="005C4E4C" w:rsidRPr="005C4E4C" w:rsidRDefault="005C4E4C" w:rsidP="005C4E4C">
      <w:r w:rsidRPr="005C4E4C">
        <w:t xml:space="preserve">CATHERINE:  Lucky Cuntlette. Inspection is a blessing. </w:t>
      </w:r>
    </w:p>
    <w:p w14:paraId="5C01CA51" w14:textId="77777777" w:rsidR="005C4E4C" w:rsidRPr="005C4E4C" w:rsidRDefault="005C4E4C" w:rsidP="005C4E4C">
      <w:r w:rsidRPr="005C4E4C">
        <w:t>CATHERINE: Don’t get too distracted, Daddy.  Remember - the new whore needs inspection too.</w:t>
      </w:r>
    </w:p>
    <w:p w14:paraId="4BBB6F26" w14:textId="77777777" w:rsidR="005C4E4C" w:rsidRPr="005C4E4C" w:rsidRDefault="005C4E4C" w:rsidP="005C4E4C">
      <w:r w:rsidRPr="005C4E4C">
        <w:t xml:space="preserve">ABRAXAS:  She does. </w:t>
      </w:r>
    </w:p>
    <w:p w14:paraId="70A3E9F5" w14:textId="77777777" w:rsidR="005C4E4C" w:rsidRPr="005C4E4C" w:rsidRDefault="005C4E4C" w:rsidP="005C4E4C">
      <w:r w:rsidRPr="005C4E4C">
        <w:t>CATHERINE: Maybe you can be a postulant.  I’m not sure that cuntlette’s working out</w:t>
      </w:r>
    </w:p>
    <w:p w14:paraId="5B533E15" w14:textId="77777777" w:rsidR="005C4E4C" w:rsidRPr="005C4E4C" w:rsidRDefault="005C4E4C" w:rsidP="005C4E4C">
      <w:r w:rsidRPr="005C4E4C">
        <w:t>ABRAXAS:  Would you like that?</w:t>
      </w:r>
    </w:p>
    <w:p w14:paraId="2381A2FE" w14:textId="77777777" w:rsidR="005C4E4C" w:rsidRPr="005C4E4C" w:rsidRDefault="005C4E4C" w:rsidP="005C4E4C">
      <w:r w:rsidRPr="005C4E4C">
        <w:t>KRISSY: What – what’s a postulant?</w:t>
      </w:r>
    </w:p>
    <w:p w14:paraId="3F56AB50" w14:textId="77777777" w:rsidR="005C4E4C" w:rsidRPr="005C4E4C" w:rsidRDefault="005C4E4C" w:rsidP="005C4E4C">
      <w:r w:rsidRPr="005C4E4C">
        <w:t>ABRAXAS:  It’s the next level of training</w:t>
      </w:r>
    </w:p>
    <w:p w14:paraId="7AF6E903" w14:textId="77777777" w:rsidR="005C4E4C" w:rsidRPr="005C4E4C" w:rsidRDefault="005C4E4C" w:rsidP="005C4E4C">
      <w:r w:rsidRPr="005C4E4C">
        <w:t>CATHERINE: I was a postulant once</w:t>
      </w:r>
    </w:p>
    <w:p w14:paraId="6D5606D5" w14:textId="77777777" w:rsidR="005C4E4C" w:rsidRPr="005C4E4C" w:rsidRDefault="005C4E4C" w:rsidP="005C4E4C">
      <w:r w:rsidRPr="005C4E4C">
        <w:t>ABRAXAS: I trained her myself</w:t>
      </w:r>
    </w:p>
    <w:p w14:paraId="18510534" w14:textId="77777777" w:rsidR="005C4E4C" w:rsidRPr="005C4E4C" w:rsidRDefault="005C4E4C" w:rsidP="005C4E4C">
      <w:r w:rsidRPr="005C4E4C">
        <w:t>KRISSY: [incredulous] So – you mean like…. um, like – a Sister?</w:t>
      </w:r>
    </w:p>
    <w:p w14:paraId="77415E0D" w14:textId="77777777" w:rsidR="005C4E4C" w:rsidRPr="005C4E4C" w:rsidRDefault="005C4E4C" w:rsidP="005C4E4C">
      <w:r w:rsidRPr="005C4E4C">
        <w:t>ABRAXAS: Exactly</w:t>
      </w:r>
    </w:p>
    <w:p w14:paraId="21C20179" w14:textId="77777777" w:rsidR="005C4E4C" w:rsidRPr="005C4E4C" w:rsidRDefault="005C4E4C" w:rsidP="005C4E4C">
      <w:r w:rsidRPr="005C4E4C">
        <w:t>CATHERINE: One of us</w:t>
      </w:r>
    </w:p>
    <w:p w14:paraId="2ABF5666" w14:textId="77777777" w:rsidR="005C4E4C" w:rsidRPr="005C4E4C" w:rsidRDefault="005C4E4C" w:rsidP="005C4E4C">
      <w:r w:rsidRPr="005C4E4C">
        <w:t>KRISSY: [overwhelmed] I’m – I’m yes thank you I’m so grateful – I’ve always looked up to ,,,,</w:t>
      </w:r>
    </w:p>
    <w:p w14:paraId="09625FEC" w14:textId="77777777" w:rsidR="005C4E4C" w:rsidRPr="005C4E4C" w:rsidRDefault="005C4E4C" w:rsidP="005C4E4C">
      <w:r w:rsidRPr="005C4E4C">
        <w:t>[slap]</w:t>
      </w:r>
    </w:p>
    <w:p w14:paraId="1E06A48C" w14:textId="77777777" w:rsidR="005C4E4C" w:rsidRPr="005C4E4C" w:rsidRDefault="005C4E4C" w:rsidP="005C4E4C">
      <w:r w:rsidRPr="005C4E4C">
        <w:t>KRISSY [whimper]</w:t>
      </w:r>
    </w:p>
    <w:p w14:paraId="7FE35118" w14:textId="77777777" w:rsidR="005C4E4C" w:rsidRPr="005C4E4C" w:rsidRDefault="005C4E4C" w:rsidP="005C4E4C">
      <w:r w:rsidRPr="005C4E4C">
        <w:t>CATHERINE: Too many words, cunt</w:t>
      </w:r>
    </w:p>
    <w:p w14:paraId="4EAAF570" w14:textId="77777777" w:rsidR="005C4E4C" w:rsidRPr="005C4E4C" w:rsidRDefault="005C4E4C" w:rsidP="005C4E4C">
      <w:r w:rsidRPr="005C4E4C">
        <w:t>ABRAXAS: It’s unbecoming</w:t>
      </w:r>
    </w:p>
    <w:p w14:paraId="0F969CF0" w14:textId="77777777" w:rsidR="005C4E4C" w:rsidRPr="005C4E4C" w:rsidRDefault="005C4E4C" w:rsidP="005C4E4C">
      <w:r w:rsidRPr="005C4E4C">
        <w:t>CATHERINE: Quick to listen</w:t>
      </w:r>
    </w:p>
    <w:p w14:paraId="200F4F19" w14:textId="77777777" w:rsidR="005C4E4C" w:rsidRPr="005C4E4C" w:rsidRDefault="005C4E4C" w:rsidP="005C4E4C">
      <w:r w:rsidRPr="005C4E4C">
        <w:t>ABRAXAS: Slow to speak.</w:t>
      </w:r>
    </w:p>
    <w:p w14:paraId="065A367F" w14:textId="77777777" w:rsidR="005C4E4C" w:rsidRPr="005C4E4C" w:rsidRDefault="005C4E4C" w:rsidP="005C4E4C">
      <w:r w:rsidRPr="005C4E4C">
        <w:t>ABRAXAS: Quick to listen</w:t>
      </w:r>
    </w:p>
    <w:p w14:paraId="4DE95365" w14:textId="77777777" w:rsidR="005C4E4C" w:rsidRPr="005C4E4C" w:rsidRDefault="005C4E4C" w:rsidP="005C4E4C">
      <w:r w:rsidRPr="005C4E4C">
        <w:t>CATHERINE: Slow to speak.</w:t>
      </w:r>
    </w:p>
    <w:p w14:paraId="0B311872" w14:textId="77777777" w:rsidR="005C4E4C" w:rsidRPr="005C4E4C" w:rsidRDefault="005C4E4C" w:rsidP="005C4E4C">
      <w:r w:rsidRPr="005C4E4C">
        <w:t>ABRAXAS: It isn’t easy to be a postulant</w:t>
      </w:r>
    </w:p>
    <w:p w14:paraId="75837D37" w14:textId="77777777" w:rsidR="005C4E4C" w:rsidRPr="005C4E4C" w:rsidRDefault="005C4E4C" w:rsidP="005C4E4C">
      <w:r w:rsidRPr="005C4E4C">
        <w:t xml:space="preserve">CATHERINE: You work for it </w:t>
      </w:r>
    </w:p>
    <w:p w14:paraId="5067A2D6" w14:textId="77777777" w:rsidR="005C4E4C" w:rsidRPr="005C4E4C" w:rsidRDefault="005C4E4C" w:rsidP="005C4E4C">
      <w:r w:rsidRPr="005C4E4C">
        <w:t>ABRAXAS: Are you ready to work?</w:t>
      </w:r>
    </w:p>
    <w:p w14:paraId="32DECF53" w14:textId="77777777" w:rsidR="005C4E4C" w:rsidRPr="005C4E4C" w:rsidRDefault="005C4E4C" w:rsidP="005C4E4C">
      <w:r w:rsidRPr="005C4E4C">
        <w:t>KRISSY: Yes</w:t>
      </w:r>
    </w:p>
    <w:p w14:paraId="28C465FD" w14:textId="77777777" w:rsidR="005C4E4C" w:rsidRPr="005C4E4C" w:rsidRDefault="005C4E4C" w:rsidP="005C4E4C">
      <w:r w:rsidRPr="005C4E4C">
        <w:t>CATHERINE: You earn your place</w:t>
      </w:r>
    </w:p>
    <w:p w14:paraId="118975A7" w14:textId="77777777" w:rsidR="005C4E4C" w:rsidRPr="005C4E4C" w:rsidRDefault="005C4E4C" w:rsidP="005C4E4C">
      <w:r w:rsidRPr="005C4E4C">
        <w:t>ABRAXAS: Are you ready to earn?</w:t>
      </w:r>
    </w:p>
    <w:p w14:paraId="617339DE" w14:textId="77777777" w:rsidR="005C4E4C" w:rsidRPr="005C4E4C" w:rsidRDefault="005C4E4C" w:rsidP="005C4E4C">
      <w:r w:rsidRPr="005C4E4C">
        <w:t>KRISSY: Yes</w:t>
      </w:r>
    </w:p>
    <w:p w14:paraId="1C7FEE50" w14:textId="77777777" w:rsidR="005C4E4C" w:rsidRPr="005C4E4C" w:rsidRDefault="005C4E4C" w:rsidP="005C4E4C">
      <w:r w:rsidRPr="005C4E4C">
        <w:t>CATHERINE: We’ll see about that</w:t>
      </w:r>
    </w:p>
    <w:p w14:paraId="72E645C8" w14:textId="77777777" w:rsidR="005C4E4C" w:rsidRPr="005C4E4C" w:rsidRDefault="005C4E4C" w:rsidP="005C4E4C">
      <w:r w:rsidRPr="005C4E4C">
        <w:t>ABRAXAS: It’s a challenge</w:t>
      </w:r>
    </w:p>
    <w:p w14:paraId="070FF7E1" w14:textId="77777777" w:rsidR="005C4E4C" w:rsidRPr="005C4E4C" w:rsidRDefault="005C4E4C" w:rsidP="005C4E4C">
      <w:r w:rsidRPr="005C4E4C">
        <w:t>CATHERINE: You’re going to have to pass quite a few tests – starting today</w:t>
      </w:r>
    </w:p>
    <w:p w14:paraId="0AA52DB6" w14:textId="77777777" w:rsidR="005C4E4C" w:rsidRPr="005C4E4C" w:rsidRDefault="005C4E4C" w:rsidP="005C4E4C">
      <w:r w:rsidRPr="005C4E4C">
        <w:t xml:space="preserve">ABRAXAS: You have to prove ALL your virtues for us to even consider you </w:t>
      </w:r>
    </w:p>
    <w:p w14:paraId="7DD750B7" w14:textId="77777777" w:rsidR="005C4E4C" w:rsidRPr="005C4E4C" w:rsidRDefault="005C4E4C" w:rsidP="005C4E4C">
      <w:r w:rsidRPr="005C4E4C">
        <w:t>KRISSY: Yes – yes Daddy - I – I accept</w:t>
      </w:r>
    </w:p>
    <w:p w14:paraId="48408620" w14:textId="77777777" w:rsidR="005C4E4C" w:rsidRPr="005C4E4C" w:rsidRDefault="005C4E4C" w:rsidP="005C4E4C">
      <w:r w:rsidRPr="005C4E4C">
        <w:t>ABRAXAS and CATHERINE both laugh</w:t>
      </w:r>
    </w:p>
    <w:p w14:paraId="6E664706" w14:textId="77777777" w:rsidR="005C4E4C" w:rsidRPr="005C4E4C" w:rsidRDefault="005C4E4C" w:rsidP="005C4E4C">
      <w:r w:rsidRPr="005C4E4C">
        <w:t>ABRAXAS: I thought she might</w:t>
      </w:r>
    </w:p>
    <w:p w14:paraId="64BFA35E" w14:textId="77777777" w:rsidR="005C4E4C" w:rsidRPr="005C4E4C" w:rsidRDefault="005C4E4C" w:rsidP="005C4E4C">
      <w:r w:rsidRPr="005C4E4C">
        <w:t>CATHERINE: She really has NO idea</w:t>
      </w:r>
    </w:p>
    <w:p w14:paraId="26EB4676" w14:textId="77777777" w:rsidR="005C4E4C" w:rsidRPr="005C4E4C" w:rsidRDefault="005C4E4C" w:rsidP="005C4E4C">
      <w:r w:rsidRPr="005C4E4C">
        <w:t>ABRAXAS: We’ll see how you feel about that in a few hours.  I’m holding you to your word</w:t>
      </w:r>
    </w:p>
    <w:p w14:paraId="2AFAD344" w14:textId="77777777" w:rsidR="005C4E4C" w:rsidRPr="005C4E4C" w:rsidRDefault="005C4E4C" w:rsidP="005C4E4C">
      <w:r w:rsidRPr="005C4E4C">
        <w:t>CATHERINE: Before all that, though  -  vestments.</w:t>
      </w:r>
    </w:p>
    <w:p w14:paraId="7387AC98" w14:textId="77777777" w:rsidR="005C4E4C" w:rsidRPr="005C4E4C" w:rsidRDefault="005C4E4C" w:rsidP="005C4E4C">
      <w:r w:rsidRPr="005C4E4C">
        <w:t>ABRAXAS: [to krissy, patronizing] That means your uniform.</w:t>
      </w:r>
    </w:p>
    <w:p w14:paraId="36F53BB4" w14:textId="77777777" w:rsidR="005C4E4C" w:rsidRPr="005C4E4C" w:rsidRDefault="005C4E4C" w:rsidP="005C4E4C">
      <w:r w:rsidRPr="005C4E4C">
        <w:t>KRISSY: [distressed a bit][through finger in mouth] But Father</w:t>
      </w:r>
    </w:p>
    <w:p w14:paraId="79004539" w14:textId="77777777" w:rsidR="005C4E4C" w:rsidRPr="005C4E4C" w:rsidRDefault="005C4E4C" w:rsidP="005C4E4C">
      <w:r w:rsidRPr="005C4E4C">
        <w:t>[spank slap]</w:t>
      </w:r>
    </w:p>
    <w:p w14:paraId="1A6C9DEF" w14:textId="77777777" w:rsidR="005C4E4C" w:rsidRPr="005C4E4C" w:rsidRDefault="005C4E4C" w:rsidP="005C4E4C">
      <w:r w:rsidRPr="005C4E4C">
        <w:t>KRISSY: [do five spanked whimpers for insertion]</w:t>
      </w:r>
    </w:p>
    <w:p w14:paraId="53F3A7F9" w14:textId="77777777" w:rsidR="005C4E4C" w:rsidRPr="005C4E4C" w:rsidRDefault="005C4E4C" w:rsidP="005C4E4C">
      <w:r w:rsidRPr="005C4E4C">
        <w:t>ABRAXAS: Not Father anymore.  [spanking with each word] Not.  For.  Whores.</w:t>
      </w:r>
    </w:p>
    <w:p w14:paraId="457FE69B" w14:textId="77777777" w:rsidR="005C4E4C" w:rsidRPr="005C4E4C" w:rsidRDefault="005C4E4C" w:rsidP="005C4E4C">
      <w:r w:rsidRPr="005C4E4C">
        <w:t>KRISSY: [with finger in mouth] Daddy – daddy  [coming up off sucking]  Daddy – daddy I… Uniform?</w:t>
      </w:r>
    </w:p>
    <w:p w14:paraId="56BE9868" w14:textId="77777777" w:rsidR="005C4E4C" w:rsidRPr="005C4E4C" w:rsidRDefault="005C4E4C" w:rsidP="005C4E4C">
      <w:r w:rsidRPr="005C4E4C">
        <w:t>ABRAXAS: Yes, my child.  You need it.</w:t>
      </w:r>
    </w:p>
    <w:p w14:paraId="68E9AE49" w14:textId="77777777" w:rsidR="005C4E4C" w:rsidRPr="005C4E4C" w:rsidRDefault="005C4E4C" w:rsidP="005C4E4C">
      <w:r w:rsidRPr="005C4E4C">
        <w:t>KRISSY: I – I know I’m dumb, um… but I like - I have a uniform.  We – we talked about it</w:t>
      </w:r>
    </w:p>
    <w:p w14:paraId="67D024EC" w14:textId="77777777" w:rsidR="005C4E4C" w:rsidRPr="005C4E4C" w:rsidRDefault="005C4E4C" w:rsidP="005C4E4C">
      <w:r w:rsidRPr="005C4E4C">
        <w:t>CATHERINE: Wrong again, cunt.</w:t>
      </w:r>
    </w:p>
    <w:p w14:paraId="37255BFC" w14:textId="77777777" w:rsidR="005C4E4C" w:rsidRPr="005C4E4C" w:rsidRDefault="005C4E4C" w:rsidP="005C4E4C">
      <w:r w:rsidRPr="005C4E4C">
        <w:t>ABRAXAS: [gentler, patronizing] That’s not real. It’s a fake uniform</w:t>
      </w:r>
    </w:p>
    <w:p w14:paraId="2F469BC1" w14:textId="77777777" w:rsidR="005C4E4C" w:rsidRPr="005C4E4C" w:rsidRDefault="005C4E4C" w:rsidP="005C4E4C">
      <w:r w:rsidRPr="005C4E4C">
        <w:t>CATHERINE: It’s false.  It’s part of your false face.</w:t>
      </w:r>
    </w:p>
    <w:p w14:paraId="42D20059" w14:textId="77777777" w:rsidR="005C4E4C" w:rsidRPr="005C4E4C" w:rsidRDefault="005C4E4C" w:rsidP="005C4E4C">
      <w:r w:rsidRPr="005C4E4C">
        <w:t>ABRAXAS: A false face</w:t>
      </w:r>
    </w:p>
    <w:p w14:paraId="0D6429E1" w14:textId="77777777" w:rsidR="005C4E4C" w:rsidRPr="005C4E4C" w:rsidRDefault="005C4E4C" w:rsidP="005C4E4C">
      <w:r w:rsidRPr="005C4E4C">
        <w:t>ABRAXAS: For a false world</w:t>
      </w:r>
    </w:p>
    <w:p w14:paraId="56A76485" w14:textId="77777777" w:rsidR="005C4E4C" w:rsidRPr="005C4E4C" w:rsidRDefault="005C4E4C" w:rsidP="005C4E4C">
      <w:r w:rsidRPr="005C4E4C">
        <w:t>CATHERINE: A false church.</w:t>
      </w:r>
    </w:p>
    <w:p w14:paraId="6EC81C9A" w14:textId="77777777" w:rsidR="005C4E4C" w:rsidRPr="005C4E4C" w:rsidRDefault="005C4E4C" w:rsidP="005C4E4C">
      <w:r w:rsidRPr="005C4E4C">
        <w:t>ABRAXAS You’re past that now.</w:t>
      </w:r>
    </w:p>
    <w:p w14:paraId="0DFE3B6E" w14:textId="77777777" w:rsidR="005C4E4C" w:rsidRPr="005C4E4C" w:rsidRDefault="005C4E4C" w:rsidP="005C4E4C">
      <w:r w:rsidRPr="005C4E4C">
        <w:t>CATHERINE: You’re blessed</w:t>
      </w:r>
    </w:p>
    <w:p w14:paraId="6D3AAB9F" w14:textId="77777777" w:rsidR="005C4E4C" w:rsidRPr="005C4E4C" w:rsidRDefault="005C4E4C" w:rsidP="005C4E4C">
      <w:r w:rsidRPr="005C4E4C">
        <w:t>ABRAXAS: You’re blessed that we brought you here</w:t>
      </w:r>
    </w:p>
    <w:p w14:paraId="7ED6E998" w14:textId="77777777" w:rsidR="005C4E4C" w:rsidRPr="005C4E4C" w:rsidRDefault="005C4E4C" w:rsidP="005C4E4C">
      <w:r w:rsidRPr="005C4E4C">
        <w:t>CATHERINE: You can see the real world here.</w:t>
      </w:r>
    </w:p>
    <w:p w14:paraId="15CC6FB9" w14:textId="77777777" w:rsidR="005C4E4C" w:rsidRPr="005C4E4C" w:rsidRDefault="005C4E4C" w:rsidP="005C4E4C">
      <w:r w:rsidRPr="005C4E4C">
        <w:t>ABRAXAS: The real church behind the church.</w:t>
      </w:r>
    </w:p>
    <w:p w14:paraId="5EE6B74A" w14:textId="77777777" w:rsidR="005C4E4C" w:rsidRPr="005C4E4C" w:rsidRDefault="005C4E4C" w:rsidP="005C4E4C">
      <w:r w:rsidRPr="005C4E4C">
        <w:t>CATHERINE: The world behind the world.</w:t>
      </w:r>
    </w:p>
    <w:p w14:paraId="54127CBB" w14:textId="77777777" w:rsidR="005C4E4C" w:rsidRPr="005C4E4C" w:rsidRDefault="005C4E4C" w:rsidP="005C4E4C">
      <w:r w:rsidRPr="005C4E4C">
        <w:t>ABRAXAS: You can wear your real uniform now.</w:t>
      </w:r>
    </w:p>
    <w:p w14:paraId="6447EC85" w14:textId="77777777" w:rsidR="005C4E4C" w:rsidRPr="005C4E4C" w:rsidRDefault="005C4E4C" w:rsidP="005C4E4C">
      <w:r w:rsidRPr="005C4E4C">
        <w:t>CATHERINE: There’s a reason we brought you to the sacristy</w:t>
      </w:r>
    </w:p>
    <w:p w14:paraId="36499B4F" w14:textId="77777777" w:rsidR="005C4E4C" w:rsidRPr="005C4E4C" w:rsidRDefault="005C4E4C" w:rsidP="005C4E4C">
      <w:pPr>
        <w:keepNext/>
        <w:keepLines/>
        <w:spacing w:before="40" w:after="0"/>
        <w:outlineLvl w:val="3"/>
        <w:rPr>
          <w:rFonts w:eastAsiaTheme="majorEastAsia" w:cstheme="majorBidi"/>
          <w:b/>
          <w:iCs/>
          <w:sz w:val="26"/>
        </w:rPr>
      </w:pPr>
      <w:r w:rsidRPr="005C4E4C">
        <w:rPr>
          <w:rFonts w:eastAsiaTheme="majorEastAsia" w:cstheme="majorBidi"/>
          <w:b/>
          <w:iCs/>
          <w:sz w:val="26"/>
        </w:rPr>
        <w:t>SCENE 2 Dressing</w:t>
      </w:r>
    </w:p>
    <w:p w14:paraId="40D7FC3E" w14:textId="77777777" w:rsidR="005C4E4C" w:rsidRPr="005C4E4C" w:rsidRDefault="005C4E4C" w:rsidP="005C4E4C"/>
    <w:p w14:paraId="38F4A87F" w14:textId="77777777" w:rsidR="005C4E4C" w:rsidRPr="005C4E4C" w:rsidRDefault="005C4E4C" w:rsidP="005C4E4C">
      <w:r w:rsidRPr="005C4E4C">
        <w:t>KRISSY: Sac- sackree?</w:t>
      </w:r>
    </w:p>
    <w:p w14:paraId="1CF0DF0A" w14:textId="77777777" w:rsidR="005C4E4C" w:rsidRPr="005C4E4C" w:rsidRDefault="005C4E4C" w:rsidP="005C4E4C">
      <w:r w:rsidRPr="005C4E4C">
        <w:t xml:space="preserve">ABRAXAS: Sa – cris – ty.  </w:t>
      </w:r>
    </w:p>
    <w:p w14:paraId="5FA9405F" w14:textId="77777777" w:rsidR="005C4E4C" w:rsidRPr="005C4E4C" w:rsidRDefault="005C4E4C" w:rsidP="005C4E4C">
      <w:r w:rsidRPr="005C4E4C">
        <w:t>CATHERINE: For your vestments.</w:t>
      </w:r>
    </w:p>
    <w:p w14:paraId="7B17701F" w14:textId="77777777" w:rsidR="005C4E4C" w:rsidRPr="005C4E4C" w:rsidRDefault="005C4E4C" w:rsidP="005C4E4C">
      <w:r w:rsidRPr="005C4E4C">
        <w:t>KRISSY: Ummmm</w:t>
      </w:r>
    </w:p>
    <w:p w14:paraId="4D355FE1" w14:textId="77777777" w:rsidR="005C4E4C" w:rsidRPr="005C4E4C" w:rsidRDefault="005C4E4C" w:rsidP="005C4E4C">
      <w:r w:rsidRPr="005C4E4C">
        <w:t>CATHERINE: The words aren’t important.  Not to you.  You know what your words are for.</w:t>
      </w:r>
    </w:p>
    <w:p w14:paraId="13AC1614" w14:textId="77777777" w:rsidR="005C4E4C" w:rsidRPr="005C4E4C" w:rsidRDefault="005C4E4C" w:rsidP="005C4E4C">
      <w:r w:rsidRPr="005C4E4C">
        <w:t>ABRAXAS: She knows.  Remember? Daddy showed you.</w:t>
      </w:r>
    </w:p>
    <w:p w14:paraId="4BD7C0DA" w14:textId="77777777" w:rsidR="005C4E4C" w:rsidRPr="005C4E4C" w:rsidRDefault="005C4E4C" w:rsidP="005C4E4C">
      <w:r w:rsidRPr="005C4E4C">
        <w:t xml:space="preserve">CATHERINE: [scoffs] She probably forgot.  </w:t>
      </w:r>
    </w:p>
    <w:p w14:paraId="2F0E3EE4" w14:textId="77777777" w:rsidR="005C4E4C" w:rsidRPr="005C4E4C" w:rsidRDefault="005C4E4C" w:rsidP="005C4E4C">
      <w:r w:rsidRPr="005C4E4C">
        <w:t>CATHERINE:  Don’t go soft on the whore, Abraxas.   [eye rolly] Not again.  They’re holes. Mouth – cunt – ass – mind.  All holes.</w:t>
      </w:r>
    </w:p>
    <w:p w14:paraId="508F868C" w14:textId="77777777" w:rsidR="005C4E4C" w:rsidRPr="005C4E4C" w:rsidRDefault="005C4E4C" w:rsidP="005C4E4C">
      <w:r w:rsidRPr="005C4E4C">
        <w:t>CATHERINE: They’re either dripping juice or dripping lies.</w:t>
      </w:r>
    </w:p>
    <w:p w14:paraId="2D297AE8" w14:textId="77777777" w:rsidR="005C4E4C" w:rsidRPr="005C4E4C" w:rsidRDefault="005C4E4C" w:rsidP="005C4E4C">
      <w:r w:rsidRPr="005C4E4C">
        <w:t>ABRAXAS: Of course.  But you know what we do with whore holes.</w:t>
      </w:r>
    </w:p>
    <w:p w14:paraId="2B5CEC27" w14:textId="77777777" w:rsidR="005C4E4C" w:rsidRPr="005C4E4C" w:rsidRDefault="005C4E4C" w:rsidP="005C4E4C">
      <w:r w:rsidRPr="005C4E4C">
        <w:t>ABRAXAS: Right?  You know, fuckmeat.</w:t>
      </w:r>
    </w:p>
    <w:p w14:paraId="26DC4DCA" w14:textId="77777777" w:rsidR="005C4E4C" w:rsidRPr="005C4E4C" w:rsidRDefault="005C4E4C" w:rsidP="005C4E4C">
      <w:r w:rsidRPr="005C4E4C">
        <w:t>KRISSY: Ummm</w:t>
      </w:r>
    </w:p>
    <w:p w14:paraId="6CA10C02" w14:textId="77777777" w:rsidR="005C4E4C" w:rsidRPr="005C4E4C" w:rsidRDefault="005C4E4C" w:rsidP="005C4E4C">
      <w:r w:rsidRPr="005C4E4C">
        <w:t>ABRAXAS: You know this.  [deliberate, very condescending] What do we do to your holes?</w:t>
      </w:r>
    </w:p>
    <w:p w14:paraId="79568975" w14:textId="77777777" w:rsidR="005C4E4C" w:rsidRPr="005C4E4C" w:rsidRDefault="005C4E4C" w:rsidP="005C4E4C">
      <w:r w:rsidRPr="005C4E4C">
        <w:t>KRISSY: You…. ummm… fill them?</w:t>
      </w:r>
    </w:p>
    <w:p w14:paraId="07E43A87" w14:textId="77777777" w:rsidR="005C4E4C" w:rsidRPr="005C4E4C" w:rsidRDefault="005C4E4C" w:rsidP="005C4E4C">
      <w:r w:rsidRPr="005C4E4C">
        <w:t>ABRAXAS: [relieved] Exactly.  Daddy fills your holes.</w:t>
      </w:r>
    </w:p>
    <w:p w14:paraId="59A60B9B" w14:textId="77777777" w:rsidR="005C4E4C" w:rsidRPr="005C4E4C" w:rsidRDefault="005C4E4C" w:rsidP="005C4E4C">
      <w:r w:rsidRPr="005C4E4C">
        <w:t>CATHERINE: Awwww!  She finally got something right!</w:t>
      </w:r>
    </w:p>
    <w:p w14:paraId="52182CD9" w14:textId="77777777" w:rsidR="005C4E4C" w:rsidRPr="005C4E4C" w:rsidRDefault="005C4E4C" w:rsidP="005C4E4C">
      <w:r w:rsidRPr="005C4E4C">
        <w:t xml:space="preserve">CATHERINE: Charlotte. [claps] Make yourself useful.  141. </w:t>
      </w:r>
    </w:p>
    <w:p w14:paraId="047D5E1F" w14:textId="77777777" w:rsidR="005C4E4C" w:rsidRPr="005C4E4C" w:rsidRDefault="005C4E4C" w:rsidP="005C4E4C">
      <w:r w:rsidRPr="005C4E4C">
        <w:t>CHARLOTTE: [spacey, slow, repeats through scene – repeat three times,  deep spacey and hornier each time]</w:t>
      </w:r>
    </w:p>
    <w:p w14:paraId="58908435" w14:textId="77777777" w:rsidR="005C4E4C" w:rsidRPr="005C4E4C" w:rsidRDefault="005C4E4C" w:rsidP="005C4E4C">
      <w:r w:rsidRPr="005C4E4C">
        <w:t xml:space="preserve"> Whores say words/ we get ignored.  </w:t>
      </w:r>
    </w:p>
    <w:p w14:paraId="3B2CC0E4" w14:textId="77777777" w:rsidR="005C4E4C" w:rsidRPr="005C4E4C" w:rsidRDefault="005C4E4C" w:rsidP="005C4E4C">
      <w:r w:rsidRPr="005C4E4C">
        <w:t xml:space="preserve">That’s not what our mouths are for   </w:t>
      </w:r>
    </w:p>
    <w:p w14:paraId="3EF0CA4A" w14:textId="77777777" w:rsidR="005C4E4C" w:rsidRPr="005C4E4C" w:rsidRDefault="005C4E4C" w:rsidP="005C4E4C">
      <w:r w:rsidRPr="005C4E4C">
        <w:t>Our mouths are holes/ mouths are toys</w:t>
      </w:r>
    </w:p>
    <w:p w14:paraId="368D3C18" w14:textId="77777777" w:rsidR="005C4E4C" w:rsidRPr="005C4E4C" w:rsidRDefault="005C4E4C" w:rsidP="005C4E4C">
      <w:r w:rsidRPr="005C4E4C">
        <w:t xml:space="preserve"> We don’t say thoughts / we just make noise</w:t>
      </w:r>
    </w:p>
    <w:p w14:paraId="63473BEF" w14:textId="77777777" w:rsidR="005C4E4C" w:rsidRPr="005C4E4C" w:rsidRDefault="005C4E4C" w:rsidP="005C4E4C">
      <w:r w:rsidRPr="005C4E4C">
        <w:t>ABRAXAS: Good cunt.</w:t>
      </w:r>
    </w:p>
    <w:p w14:paraId="3ED32A26" w14:textId="77777777" w:rsidR="005C4E4C" w:rsidRPr="005C4E4C" w:rsidRDefault="005C4E4C" w:rsidP="005C4E4C">
      <w:r w:rsidRPr="005C4E4C">
        <w:t>ABRAXAS: Are you gonna be a useful cunt too, Krissy?</w:t>
      </w:r>
    </w:p>
    <w:p w14:paraId="4604C3FA" w14:textId="77777777" w:rsidR="005C4E4C" w:rsidRPr="005C4E4C" w:rsidRDefault="005C4E4C" w:rsidP="005C4E4C">
      <w:r w:rsidRPr="005C4E4C">
        <w:t>KRISSY: I… I think…</w:t>
      </w:r>
    </w:p>
    <w:p w14:paraId="3FDF354C" w14:textId="77777777" w:rsidR="005C4E4C" w:rsidRPr="005C4E4C" w:rsidRDefault="005C4E4C" w:rsidP="005C4E4C">
      <w:r w:rsidRPr="005C4E4C">
        <w:t>ABRAXAS: [slap]</w:t>
      </w:r>
    </w:p>
    <w:p w14:paraId="710C7887" w14:textId="77777777" w:rsidR="005C4E4C" w:rsidRPr="005C4E4C" w:rsidRDefault="005C4E4C" w:rsidP="005C4E4C">
      <w:r w:rsidRPr="005C4E4C">
        <w:t>KRISSY: [whimper]</w:t>
      </w:r>
    </w:p>
    <w:p w14:paraId="0678BDAB" w14:textId="77777777" w:rsidR="005C4E4C" w:rsidRPr="005C4E4C" w:rsidRDefault="005C4E4C" w:rsidP="005C4E4C">
      <w:r w:rsidRPr="005C4E4C">
        <w:t>ABRAXAS: [annoyed] THAT’S not your first mistake, but it’s your worst one.</w:t>
      </w:r>
    </w:p>
    <w:p w14:paraId="61110EE1" w14:textId="77777777" w:rsidR="005C4E4C" w:rsidRPr="005C4E4C" w:rsidRDefault="005C4E4C" w:rsidP="005C4E4C">
      <w:r w:rsidRPr="005C4E4C">
        <w:t xml:space="preserve">ABRAXAS: Now STOP.  Stop thinking – </w:t>
      </w:r>
    </w:p>
    <w:p w14:paraId="6674ABB2" w14:textId="77777777" w:rsidR="005C4E4C" w:rsidRPr="005C4E4C" w:rsidRDefault="005C4E4C" w:rsidP="005C4E4C">
      <w:r w:rsidRPr="005C4E4C">
        <w:t>ABRAXAS: grab that table edge – like that – and don’t let go.</w:t>
      </w:r>
    </w:p>
    <w:p w14:paraId="24EBC354" w14:textId="77777777" w:rsidR="005C4E4C" w:rsidRPr="005C4E4C" w:rsidRDefault="005C4E4C" w:rsidP="005C4E4C">
      <w:r w:rsidRPr="005C4E4C">
        <w:t>[drawer clattering – rummage]</w:t>
      </w:r>
    </w:p>
    <w:p w14:paraId="03B12411" w14:textId="77777777" w:rsidR="005C4E4C" w:rsidRPr="005C4E4C" w:rsidRDefault="005C4E4C" w:rsidP="005C4E4C">
      <w:r w:rsidRPr="005C4E4C">
        <w:t xml:space="preserve">CAHTERINE [arch] Consider your trials pure joy, Father. </w:t>
      </w:r>
    </w:p>
    <w:p w14:paraId="3DC15CA5" w14:textId="77777777" w:rsidR="005C4E4C" w:rsidRPr="005C4E4C" w:rsidRDefault="005C4E4C" w:rsidP="005C4E4C">
      <w:r w:rsidRPr="005C4E4C">
        <w:t xml:space="preserve">ABRAXAS: [ruefully] I rejoice in my sufferings.  </w:t>
      </w:r>
    </w:p>
    <w:p w14:paraId="3E0BEFD2" w14:textId="77777777" w:rsidR="005C4E4C" w:rsidRPr="005C4E4C" w:rsidRDefault="005C4E4C" w:rsidP="005C4E4C">
      <w:r w:rsidRPr="005C4E4C">
        <w:t>CATHERINE: The numeraries know.  They say you like them stupid.</w:t>
      </w:r>
    </w:p>
    <w:p w14:paraId="6AFC28DF" w14:textId="77777777" w:rsidR="005C4E4C" w:rsidRPr="005C4E4C" w:rsidRDefault="005C4E4C" w:rsidP="005C4E4C">
      <w:r w:rsidRPr="005C4E4C">
        <w:t>ABRAXAS: They’re not wrong.  They’d enjoy my mortification now.</w:t>
      </w:r>
    </w:p>
    <w:p w14:paraId="66B8EE31" w14:textId="77777777" w:rsidR="005C4E4C" w:rsidRPr="005C4E4C" w:rsidRDefault="005C4E4C" w:rsidP="005C4E4C">
      <w:r w:rsidRPr="005C4E4C">
        <w:t>CATHERINE: I’m sure.  She is *remarkably* stupid,</w:t>
      </w:r>
    </w:p>
    <w:p w14:paraId="5F96BF51" w14:textId="77777777" w:rsidR="005C4E4C" w:rsidRPr="005C4E4C" w:rsidRDefault="005C4E4C" w:rsidP="005C4E4C">
      <w:r w:rsidRPr="005C4E4C">
        <w:t>CATHERINE: *Here’s* something she can understand.</w:t>
      </w:r>
    </w:p>
    <w:p w14:paraId="35366762" w14:textId="77777777" w:rsidR="005C4E4C" w:rsidRPr="005C4E4C" w:rsidRDefault="005C4E4C" w:rsidP="005C4E4C">
      <w:r w:rsidRPr="005C4E4C">
        <w:t>PN this scene is Foley to tell us that she’s strapping heels onto Krissy</w:t>
      </w:r>
    </w:p>
    <w:p w14:paraId="0328F618" w14:textId="77777777" w:rsidR="005C4E4C" w:rsidRPr="005C4E4C" w:rsidRDefault="005C4E4C" w:rsidP="005C4E4C">
      <w:r w:rsidRPr="005C4E4C">
        <w:t>CATHERINE: Left foot up.</w:t>
      </w:r>
    </w:p>
    <w:p w14:paraId="5575A1E0" w14:textId="77777777" w:rsidR="005C4E4C" w:rsidRPr="005C4E4C" w:rsidRDefault="005C4E4C" w:rsidP="005C4E4C">
      <w:r w:rsidRPr="005C4E4C">
        <w:t>ABRAXAS: [finger snap] Cunt.</w:t>
      </w:r>
    </w:p>
    <w:p w14:paraId="1CD00032" w14:textId="77777777" w:rsidR="005C4E4C" w:rsidRPr="005C4E4C" w:rsidRDefault="005C4E4C" w:rsidP="005C4E4C">
      <w:r w:rsidRPr="005C4E4C">
        <w:t>ABRAXAS: It’s not hard.  Left foot up.</w:t>
      </w:r>
    </w:p>
    <w:p w14:paraId="72A44545" w14:textId="77777777" w:rsidR="005C4E4C" w:rsidRPr="005C4E4C" w:rsidRDefault="005C4E4C" w:rsidP="005C4E4C">
      <w:r w:rsidRPr="005C4E4C">
        <w:t>KRISSY: Yes F.. [checks herself] Yes, Daddy</w:t>
      </w:r>
    </w:p>
    <w:p w14:paraId="2302505E" w14:textId="77777777" w:rsidR="005C4E4C" w:rsidRPr="005C4E4C" w:rsidRDefault="005C4E4C" w:rsidP="005C4E4C">
      <w:r w:rsidRPr="005C4E4C">
        <w:t>CATHERINE: Ohhh… she can learn!  Now step into it</w:t>
      </w:r>
    </w:p>
    <w:p w14:paraId="2AD1F9FF" w14:textId="77777777" w:rsidR="005C4E4C" w:rsidRPr="005C4E4C" w:rsidRDefault="005C4E4C" w:rsidP="005C4E4C">
      <w:r w:rsidRPr="005C4E4C">
        <w:t>KRISSY: Yes, Mother Superior.</w:t>
      </w:r>
    </w:p>
    <w:p w14:paraId="547068ED" w14:textId="77777777" w:rsidR="005C4E4C" w:rsidRPr="005C4E4C" w:rsidRDefault="005C4E4C" w:rsidP="005C4E4C">
      <w:r w:rsidRPr="005C4E4C">
        <w:t>CATHERINE: Now…. right foot.</w:t>
      </w:r>
    </w:p>
    <w:p w14:paraId="77763C43" w14:textId="77777777" w:rsidR="005C4E4C" w:rsidRPr="005C4E4C" w:rsidRDefault="005C4E4C" w:rsidP="005C4E4C">
      <w:r w:rsidRPr="005C4E4C">
        <w:t>KRISSY:  I – I hope I um, do OK ?  I can’t – I don’t usually wear heels.  I might not…</w:t>
      </w:r>
    </w:p>
    <w:p w14:paraId="0DF2D353" w14:textId="77777777" w:rsidR="005C4E4C" w:rsidRPr="005C4E4C" w:rsidRDefault="005C4E4C" w:rsidP="005C4E4C">
      <w:r w:rsidRPr="005C4E4C">
        <w:t>CATHERINE: That changes today.</w:t>
      </w:r>
    </w:p>
    <w:p w14:paraId="37A1C9BB" w14:textId="77777777" w:rsidR="005C4E4C" w:rsidRPr="005C4E4C" w:rsidRDefault="005C4E4C" w:rsidP="005C4E4C">
      <w:r w:rsidRPr="005C4E4C">
        <w:t>ABRAXAS: You need these heels.</w:t>
      </w:r>
    </w:p>
    <w:p w14:paraId="54C4D5B6" w14:textId="77777777" w:rsidR="005C4E4C" w:rsidRPr="005C4E4C" w:rsidRDefault="005C4E4C" w:rsidP="005C4E4C">
      <w:r w:rsidRPr="005C4E4C">
        <w:t>CATHERINE: A POSTURE of humility matters more than words of humility.</w:t>
      </w:r>
    </w:p>
    <w:p w14:paraId="1E478B99" w14:textId="77777777" w:rsidR="005C4E4C" w:rsidRPr="005C4E4C" w:rsidRDefault="005C4E4C" w:rsidP="005C4E4C">
      <w:r w:rsidRPr="005C4E4C">
        <w:t>ABRAXAS:  Whore mouths lie</w:t>
      </w:r>
    </w:p>
    <w:p w14:paraId="39C33650" w14:textId="77777777" w:rsidR="005C4E4C" w:rsidRPr="005C4E4C" w:rsidRDefault="005C4E4C" w:rsidP="005C4E4C">
      <w:r w:rsidRPr="005C4E4C">
        <w:t>CATHERINE: Whore flesh is true.</w:t>
      </w:r>
    </w:p>
    <w:p w14:paraId="11076AB7" w14:textId="77777777" w:rsidR="005C4E4C" w:rsidRPr="005C4E4C" w:rsidRDefault="005C4E4C" w:rsidP="005C4E4C">
      <w:r w:rsidRPr="005C4E4C">
        <w:t>ABRAXAS: These keep your flesh true.</w:t>
      </w:r>
    </w:p>
    <w:p w14:paraId="6495A52D" w14:textId="77777777" w:rsidR="005C4E4C" w:rsidRPr="005C4E4C" w:rsidRDefault="005C4E4C" w:rsidP="005C4E4C">
      <w:r w:rsidRPr="005C4E4C">
        <w:t>CATHERINE: And if you’re REALLY untrue, well [SFX lock click] you won’t get far.  Not with silly little steps.</w:t>
      </w:r>
    </w:p>
    <w:p w14:paraId="5BEEA01D" w14:textId="77777777" w:rsidR="005C4E4C" w:rsidRPr="005C4E4C" w:rsidRDefault="005C4E4C" w:rsidP="005C4E4C">
      <w:r w:rsidRPr="005C4E4C">
        <w:t>ABRAXAS: You look better with silly little steps.</w:t>
      </w:r>
    </w:p>
    <w:p w14:paraId="6C816089" w14:textId="77777777" w:rsidR="005C4E4C" w:rsidRPr="005C4E4C" w:rsidRDefault="005C4E4C" w:rsidP="005C4E4C">
      <w:r w:rsidRPr="005C4E4C">
        <w:t>CATHERINE: Your whole body looks better this way</w:t>
      </w:r>
    </w:p>
    <w:p w14:paraId="3A61461B" w14:textId="77777777" w:rsidR="005C4E4C" w:rsidRPr="005C4E4C" w:rsidRDefault="005C4E4C" w:rsidP="005C4E4C">
      <w:r w:rsidRPr="005C4E4C">
        <w:t>PN sync</w:t>
      </w:r>
    </w:p>
    <w:p w14:paraId="40CB47A9" w14:textId="77777777" w:rsidR="005C4E4C" w:rsidRPr="005C4E4C" w:rsidRDefault="005C4E4C" w:rsidP="005C4E4C">
      <w:r w:rsidRPr="005C4E4C">
        <w:t>CATHERINE: Show us.</w:t>
      </w:r>
    </w:p>
    <w:p w14:paraId="5188EDAB" w14:textId="77777777" w:rsidR="005C4E4C" w:rsidRPr="005C4E4C" w:rsidRDefault="005C4E4C" w:rsidP="005C4E4C">
      <w:r w:rsidRPr="005C4E4C">
        <w:t>ABRAXAS: Show us</w:t>
      </w:r>
    </w:p>
    <w:p w14:paraId="0D1299B5" w14:textId="77777777" w:rsidR="005C4E4C" w:rsidRPr="005C4E4C" w:rsidRDefault="005C4E4C" w:rsidP="005C4E4C"/>
    <w:p w14:paraId="1D9F6D67" w14:textId="77777777" w:rsidR="005C4E4C" w:rsidRPr="005C4E4C" w:rsidRDefault="005C4E4C" w:rsidP="005C4E4C">
      <w:r w:rsidRPr="005C4E4C">
        <w:t>ABRAXAS:  Hands off the table.</w:t>
      </w:r>
    </w:p>
    <w:p w14:paraId="0834C830" w14:textId="77777777" w:rsidR="005C4E4C" w:rsidRPr="005C4E4C" w:rsidRDefault="005C4E4C" w:rsidP="005C4E4C">
      <w:r w:rsidRPr="005C4E4C">
        <w:t>CATHERINE: Stand.</w:t>
      </w:r>
    </w:p>
    <w:p w14:paraId="6BF07CA7" w14:textId="77777777" w:rsidR="005C4E4C" w:rsidRPr="005C4E4C" w:rsidRDefault="005C4E4C" w:rsidP="005C4E4C">
      <w:r w:rsidRPr="005C4E4C">
        <w:t>ABRAXAS: Face your betters.</w:t>
      </w:r>
    </w:p>
    <w:p w14:paraId="03EAFABF" w14:textId="77777777" w:rsidR="005C4E4C" w:rsidRPr="005C4E4C" w:rsidRDefault="005C4E4C" w:rsidP="005C4E4C">
      <w:r w:rsidRPr="005C4E4C">
        <w:t>CATHERINE: Back arched</w:t>
      </w:r>
    </w:p>
    <w:p w14:paraId="68A23066" w14:textId="77777777" w:rsidR="005C4E4C" w:rsidRPr="005C4E4C" w:rsidRDefault="005C4E4C" w:rsidP="005C4E4C">
      <w:r w:rsidRPr="005C4E4C">
        <w:t>ABRAXAS: Tits out</w:t>
      </w:r>
    </w:p>
    <w:p w14:paraId="3127B00B" w14:textId="77777777" w:rsidR="005C4E4C" w:rsidRPr="005C4E4C" w:rsidRDefault="005C4E4C" w:rsidP="005C4E4C">
      <w:r w:rsidRPr="005C4E4C">
        <w:t>ABRAXAS: Tits out further!</w:t>
      </w:r>
    </w:p>
    <w:p w14:paraId="5A995A8E" w14:textId="77777777" w:rsidR="005C4E4C" w:rsidRPr="005C4E4C" w:rsidRDefault="005C4E4C" w:rsidP="005C4E4C">
      <w:r w:rsidRPr="005C4E4C">
        <w:t>KRISSY: Yes – yes daddy</w:t>
      </w:r>
    </w:p>
    <w:p w14:paraId="4833DB24" w14:textId="77777777" w:rsidR="005C4E4C" w:rsidRPr="005C4E4C" w:rsidRDefault="005C4E4C" w:rsidP="005C4E4C">
      <w:r w:rsidRPr="005C4E4C">
        <w:t>ABRAXAS: Say it.  Say what you do.</w:t>
      </w:r>
    </w:p>
    <w:p w14:paraId="086AE0F4" w14:textId="77777777" w:rsidR="005C4E4C" w:rsidRPr="005C4E4C" w:rsidRDefault="005C4E4C" w:rsidP="005C4E4C">
      <w:r w:rsidRPr="005C4E4C">
        <w:t>KRISSY: I put… I put my tits out.</w:t>
      </w:r>
    </w:p>
    <w:p w14:paraId="0744A133" w14:textId="77777777" w:rsidR="005C4E4C" w:rsidRPr="005C4E4C" w:rsidRDefault="005C4E4C" w:rsidP="005C4E4C">
      <w:r w:rsidRPr="005C4E4C">
        <w:t>CATHERINE: We’ll make sure you remember.</w:t>
      </w:r>
    </w:p>
    <w:p w14:paraId="6EE8C99D" w14:textId="77777777" w:rsidR="005C4E4C" w:rsidRPr="005C4E4C" w:rsidRDefault="005C4E4C" w:rsidP="005C4E4C">
      <w:r w:rsidRPr="005C4E4C">
        <w:t xml:space="preserve">CATHERINE: Cuntlette!  </w:t>
      </w:r>
    </w:p>
    <w:p w14:paraId="738B6CB1" w14:textId="77777777" w:rsidR="005C4E4C" w:rsidRPr="005C4E4C" w:rsidRDefault="005C4E4C" w:rsidP="005C4E4C">
      <w:r w:rsidRPr="005C4E4C">
        <w:t>SFX crop swing and connect</w:t>
      </w:r>
    </w:p>
    <w:p w14:paraId="46D5A86E" w14:textId="77777777" w:rsidR="005C4E4C" w:rsidRPr="005C4E4C" w:rsidRDefault="005C4E4C" w:rsidP="005C4E4C">
      <w:r w:rsidRPr="005C4E4C">
        <w:t>CHARLOTTE: [whimper]</w:t>
      </w:r>
    </w:p>
    <w:p w14:paraId="0DAB4D9E" w14:textId="77777777" w:rsidR="005C4E4C" w:rsidRPr="005C4E4C" w:rsidRDefault="005C4E4C" w:rsidP="005C4E4C">
      <w:r w:rsidRPr="005C4E4C">
        <w:t>PN cut the chanting</w:t>
      </w:r>
    </w:p>
    <w:p w14:paraId="7FCD6F13" w14:textId="77777777" w:rsidR="005C4E4C" w:rsidRPr="005C4E4C" w:rsidRDefault="005C4E4C" w:rsidP="005C4E4C">
      <w:r w:rsidRPr="005C4E4C">
        <w:t>CATHERINE: Cuntlette!  The clamps.</w:t>
      </w:r>
    </w:p>
    <w:p w14:paraId="072B3374" w14:textId="77777777" w:rsidR="005C4E4C" w:rsidRPr="005C4E4C" w:rsidRDefault="005C4E4C" w:rsidP="005C4E4C">
      <w:r w:rsidRPr="005C4E4C">
        <w:t>SFX starts to stand</w:t>
      </w:r>
    </w:p>
    <w:p w14:paraId="1F618CE2" w14:textId="77777777" w:rsidR="005C4E4C" w:rsidRPr="005C4E4C" w:rsidRDefault="005C4E4C" w:rsidP="005C4E4C">
      <w:r w:rsidRPr="005C4E4C">
        <w:t>SFX crop blow</w:t>
      </w:r>
    </w:p>
    <w:p w14:paraId="7C66863A" w14:textId="77777777" w:rsidR="005C4E4C" w:rsidRPr="005C4E4C" w:rsidRDefault="005C4E4C" w:rsidP="005C4E4C">
      <w:r w:rsidRPr="005C4E4C">
        <w:t>CHARLOTTE: [whimper]</w:t>
      </w:r>
    </w:p>
    <w:p w14:paraId="04384DE5" w14:textId="77777777" w:rsidR="005C4E4C" w:rsidRPr="005C4E4C" w:rsidRDefault="005C4E4C" w:rsidP="005C4E4C">
      <w:r w:rsidRPr="005C4E4C">
        <w:t>CATHERINE: No – no standing for the Cuntlette.  They’re in the low drawers – you fetch with your mouth</w:t>
      </w:r>
    </w:p>
    <w:p w14:paraId="7F10F02D" w14:textId="77777777" w:rsidR="005C4E4C" w:rsidRPr="005C4E4C" w:rsidRDefault="005C4E4C" w:rsidP="005C4E4C">
      <w:r w:rsidRPr="005C4E4C">
        <w:t>CATHERINE: Better</w:t>
      </w:r>
    </w:p>
    <w:p w14:paraId="47DAF212" w14:textId="77777777" w:rsidR="005C4E4C" w:rsidRPr="005C4E4C" w:rsidRDefault="005C4E4C" w:rsidP="005C4E4C">
      <w:r w:rsidRPr="005C4E4C">
        <w:t>ABRAXAS: You’ll need your dress before your clamps.</w:t>
      </w:r>
    </w:p>
    <w:p w14:paraId="358582F8" w14:textId="77777777" w:rsidR="005C4E4C" w:rsidRPr="005C4E4C" w:rsidRDefault="005C4E4C" w:rsidP="005C4E4C">
      <w:r w:rsidRPr="005C4E4C">
        <w:t>ABRAXAS: I’ve already lubed it – few more squirts - so just put your arms up</w:t>
      </w:r>
    </w:p>
    <w:p w14:paraId="5DFE232F" w14:textId="77777777" w:rsidR="005C4E4C" w:rsidRPr="005C4E4C" w:rsidRDefault="005C4E4C" w:rsidP="005C4E4C">
      <w:r w:rsidRPr="005C4E4C">
        <w:t>SFX latex stretching and zippers</w:t>
      </w:r>
    </w:p>
    <w:p w14:paraId="799899AA" w14:textId="77777777" w:rsidR="005C4E4C" w:rsidRPr="005C4E4C" w:rsidRDefault="005C4E4C" w:rsidP="005C4E4C">
      <w:r w:rsidRPr="005C4E4C">
        <w:t>KRISSY: [five breaths, five gasps] [these noises are for background to narrate dressing her in latex] oh.  Ohhh.  Oh!  That’s – it’s slippery</w:t>
      </w:r>
    </w:p>
    <w:p w14:paraId="6E4BF58F" w14:textId="77777777" w:rsidR="005C4E4C" w:rsidRPr="005C4E4C" w:rsidRDefault="005C4E4C" w:rsidP="005C4E4C">
      <w:r w:rsidRPr="005C4E4C">
        <w:t>ABRAXAS: Only way to get it on you.  You’ll learn to lube it up; that’s later</w:t>
      </w:r>
    </w:p>
    <w:p w14:paraId="731850E1" w14:textId="77777777" w:rsidR="005C4E4C" w:rsidRPr="005C4E4C" w:rsidRDefault="005C4E4C" w:rsidP="005C4E4C">
      <w:r w:rsidRPr="005C4E4C">
        <w:t>SFX crawling</w:t>
      </w:r>
    </w:p>
    <w:p w14:paraId="06E3B12B" w14:textId="77777777" w:rsidR="005C4E4C" w:rsidRPr="005C4E4C" w:rsidRDefault="005C4E4C" w:rsidP="005C4E4C">
      <w:r w:rsidRPr="005C4E4C">
        <w:t>CHARLOTTE [eager panting as she delivers the nipple clamps]</w:t>
      </w:r>
    </w:p>
    <w:p w14:paraId="6810619C" w14:textId="77777777" w:rsidR="005C4E4C" w:rsidRPr="005C4E4C" w:rsidRDefault="005C4E4C" w:rsidP="005C4E4C">
      <w:r w:rsidRPr="005C4E4C">
        <w:t>CATHERINE: [softly, this is away from the action] Thank you, Cuntlette</w:t>
      </w:r>
    </w:p>
    <w:p w14:paraId="577D9734" w14:textId="77777777" w:rsidR="005C4E4C" w:rsidRPr="005C4E4C" w:rsidRDefault="005C4E4C" w:rsidP="005C4E4C">
      <w:r w:rsidRPr="005C4E4C">
        <w:t>KRISSY: [slightly whiny] Daddy – this shows… EVERYTHING – it doesn’t even cover</w:t>
      </w:r>
    </w:p>
    <w:p w14:paraId="081E9790" w14:textId="77777777" w:rsidR="005C4E4C" w:rsidRPr="005C4E4C" w:rsidRDefault="005C4E4C" w:rsidP="005C4E4C">
      <w:r w:rsidRPr="005C4E4C">
        <w:t xml:space="preserve">ABRAXAS: [interrupting, impatient] That’s the point. </w:t>
      </w:r>
    </w:p>
    <w:p w14:paraId="18A9117C" w14:textId="77777777" w:rsidR="005C4E4C" w:rsidRPr="005C4E4C" w:rsidRDefault="005C4E4C" w:rsidP="005C4E4C">
      <w:r w:rsidRPr="005C4E4C">
        <w:t xml:space="preserve">CATHERINE: We need you available.  </w:t>
      </w:r>
    </w:p>
    <w:p w14:paraId="29106EEE" w14:textId="77777777" w:rsidR="005C4E4C" w:rsidRPr="005C4E4C" w:rsidRDefault="005C4E4C" w:rsidP="005C4E4C">
      <w:r w:rsidRPr="005C4E4C">
        <w:t>ABRAXAS: Cuntlettes don’t get hidey holes</w:t>
      </w:r>
    </w:p>
    <w:p w14:paraId="767C72BB" w14:textId="77777777" w:rsidR="005C4E4C" w:rsidRPr="005C4E4C" w:rsidRDefault="005C4E4C" w:rsidP="005C4E4C">
      <w:r w:rsidRPr="005C4E4C">
        <w:t>CATHERINE: Besides – if nobody’s using your holes, you might as well be good decoration.</w:t>
      </w:r>
    </w:p>
    <w:p w14:paraId="1F4A5AB5" w14:textId="77777777" w:rsidR="005C4E4C" w:rsidRPr="005C4E4C" w:rsidRDefault="005C4E4C" w:rsidP="005C4E4C">
      <w:r w:rsidRPr="005C4E4C">
        <w:t xml:space="preserve">ABRAXAS:  You don’t get vestments to cover up.  </w:t>
      </w:r>
    </w:p>
    <w:p w14:paraId="0286A574" w14:textId="77777777" w:rsidR="005C4E4C" w:rsidRPr="005C4E4C" w:rsidRDefault="005C4E4C" w:rsidP="005C4E4C">
      <w:r w:rsidRPr="005C4E4C">
        <w:t>CATHERINE: You get vestments to show off.</w:t>
      </w:r>
    </w:p>
    <w:p w14:paraId="02860280" w14:textId="77777777" w:rsidR="005C4E4C" w:rsidRPr="005C4E4C" w:rsidRDefault="005C4E4C" w:rsidP="005C4E4C">
      <w:r w:rsidRPr="005C4E4C">
        <w:t>ABRAXAS: Cuntlette.  45</w:t>
      </w:r>
    </w:p>
    <w:p w14:paraId="6A1A942F" w14:textId="77777777" w:rsidR="005C4E4C" w:rsidRPr="005C4E4C" w:rsidRDefault="005C4E4C" w:rsidP="005C4E4C">
      <w:r w:rsidRPr="005C4E4C">
        <w:t>CHARLOTTE: [brainlessly repeat 5 times; horny enough to imply edging]  No one cares  / what cuntlettes say  / we’re just trophies  / on display / I’m a trophy / I’m a doll / I need them / to see it all</w:t>
      </w:r>
    </w:p>
    <w:p w14:paraId="18B3BBF1" w14:textId="77777777" w:rsidR="005C4E4C" w:rsidRPr="005C4E4C" w:rsidRDefault="005C4E4C" w:rsidP="005C4E4C">
      <w:r w:rsidRPr="005C4E4C">
        <w:t>CATHERINE: Of course – you aren’t WORTH showing off if you don’t look good</w:t>
      </w:r>
    </w:p>
    <w:p w14:paraId="423DDBD3" w14:textId="77777777" w:rsidR="005C4E4C" w:rsidRPr="005C4E4C" w:rsidRDefault="005C4E4C" w:rsidP="005C4E4C">
      <w:r w:rsidRPr="005C4E4C">
        <w:t>ABRAXAS: Cuntlettes have to look good.</w:t>
      </w:r>
    </w:p>
    <w:p w14:paraId="5A270E3C" w14:textId="77777777" w:rsidR="005C4E4C" w:rsidRPr="005C4E4C" w:rsidRDefault="005C4E4C" w:rsidP="005C4E4C">
      <w:r w:rsidRPr="005C4E4C">
        <w:t>CATHERINE: You don’t look good yet</w:t>
      </w:r>
    </w:p>
    <w:p w14:paraId="2759F2CF" w14:textId="77777777" w:rsidR="005C4E4C" w:rsidRPr="005C4E4C" w:rsidRDefault="005C4E4C" w:rsidP="005C4E4C">
      <w:r w:rsidRPr="005C4E4C">
        <w:t>ABRAXAS: Not quite.  But it’s a good start!</w:t>
      </w:r>
    </w:p>
    <w:p w14:paraId="40C4AEF7" w14:textId="77777777" w:rsidR="005C4E4C" w:rsidRPr="005C4E4C" w:rsidRDefault="005C4E4C" w:rsidP="005C4E4C">
      <w:r w:rsidRPr="005C4E4C">
        <w:t>CATHERINE: She needs – well – she needs a lot of things</w:t>
      </w:r>
    </w:p>
    <w:p w14:paraId="5479034F" w14:textId="77777777" w:rsidR="005C4E4C" w:rsidRPr="005C4E4C" w:rsidRDefault="005C4E4C" w:rsidP="005C4E4C">
      <w:r w:rsidRPr="005C4E4C">
        <w:t xml:space="preserve">CATHERINE: We’ll start with accessories </w:t>
      </w:r>
    </w:p>
    <w:p w14:paraId="4180D5C6" w14:textId="77777777" w:rsidR="005C4E4C" w:rsidRPr="005C4E4C" w:rsidRDefault="005C4E4C" w:rsidP="005C4E4C">
      <w:r w:rsidRPr="005C4E4C">
        <w:t>SFX clamps jangle</w:t>
      </w:r>
    </w:p>
    <w:p w14:paraId="0695F23D" w14:textId="77777777" w:rsidR="005C4E4C" w:rsidRPr="005C4E4C" w:rsidRDefault="005C4E4C" w:rsidP="005C4E4C">
      <w:r w:rsidRPr="005C4E4C">
        <w:t>ABRAXAS: Arch that back again</w:t>
      </w:r>
    </w:p>
    <w:p w14:paraId="417AB174" w14:textId="77777777" w:rsidR="005C4E4C" w:rsidRPr="005C4E4C" w:rsidRDefault="005C4E4C" w:rsidP="005C4E4C">
      <w:r w:rsidRPr="005C4E4C">
        <w:t>ABRAXAS: Tits out</w:t>
      </w:r>
    </w:p>
    <w:p w14:paraId="1AF677D3" w14:textId="77777777" w:rsidR="005C4E4C" w:rsidRPr="005C4E4C" w:rsidRDefault="005C4E4C" w:rsidP="005C4E4C">
      <w:r w:rsidRPr="005C4E4C">
        <w:t>KRISSY: [sounding scared] I put my tits out for Daddy</w:t>
      </w:r>
    </w:p>
    <w:p w14:paraId="7C5F9478" w14:textId="77777777" w:rsidR="005C4E4C" w:rsidRPr="005C4E4C" w:rsidRDefault="005C4E4C" w:rsidP="005C4E4C">
      <w:r w:rsidRPr="005C4E4C">
        <w:t>CATHERINE: You do – but you forget</w:t>
      </w:r>
    </w:p>
    <w:p w14:paraId="79CFAFFC" w14:textId="77777777" w:rsidR="005C4E4C" w:rsidRPr="005C4E4C" w:rsidRDefault="005C4E4C" w:rsidP="005C4E4C">
      <w:r w:rsidRPr="005C4E4C">
        <w:t>ABRAXAS: You forgot again</w:t>
      </w:r>
    </w:p>
    <w:p w14:paraId="2F9F4212" w14:textId="77777777" w:rsidR="005C4E4C" w:rsidRPr="005C4E4C" w:rsidRDefault="005C4E4C" w:rsidP="005C4E4C">
      <w:r w:rsidRPr="005C4E4C">
        <w:t>CATHERINE: That’s why you need these</w:t>
      </w:r>
    </w:p>
    <w:p w14:paraId="0BB67932" w14:textId="77777777" w:rsidR="005C4E4C" w:rsidRPr="005C4E4C" w:rsidRDefault="005C4E4C" w:rsidP="005C4E4C">
      <w:r w:rsidRPr="005C4E4C">
        <w:t>KRISSY: [gasps]</w:t>
      </w:r>
    </w:p>
    <w:p w14:paraId="72541FAB" w14:textId="77777777" w:rsidR="005C4E4C" w:rsidRPr="005C4E4C" w:rsidRDefault="005C4E4C" w:rsidP="005C4E4C">
      <w:r w:rsidRPr="005C4E4C">
        <w:t>KRISSY: [she’s reacting to nipple clamps – feel free to ad lib some] Owwwwwwww!  Ow!  Ow!   Ow – they’re so cold</w:t>
      </w:r>
    </w:p>
    <w:p w14:paraId="204FDF48" w14:textId="77777777" w:rsidR="005C4E4C" w:rsidRPr="005C4E4C" w:rsidRDefault="005C4E4C" w:rsidP="005C4E4C">
      <w:r w:rsidRPr="005C4E4C">
        <w:t>CATHERINE: I suppose you’ll just have to warm them up then</w:t>
      </w:r>
    </w:p>
    <w:p w14:paraId="33357FE2" w14:textId="77777777" w:rsidR="005C4E4C" w:rsidRPr="005C4E4C" w:rsidRDefault="005C4E4C" w:rsidP="005C4E4C">
      <w:r w:rsidRPr="005C4E4C">
        <w:t xml:space="preserve">ABRAXAS: Keep whimpering, cuntlette.  See what happens.  I haven’t even started adding weight </w:t>
      </w:r>
    </w:p>
    <w:p w14:paraId="2677D9D2" w14:textId="77777777" w:rsidR="005C4E4C" w:rsidRPr="005C4E4C" w:rsidRDefault="005C4E4C" w:rsidP="005C4E4C">
      <w:r w:rsidRPr="005C4E4C">
        <w:t>CATHERINE: No touch – no touch tits.  Hands by your sides, tits out</w:t>
      </w:r>
    </w:p>
    <w:p w14:paraId="5EEC0329" w14:textId="77777777" w:rsidR="005C4E4C" w:rsidRPr="005C4E4C" w:rsidRDefault="005C4E4C" w:rsidP="005C4E4C">
      <w:r w:rsidRPr="005C4E4C">
        <w:t>KRISSY [ten deliberate slow breaths]</w:t>
      </w:r>
    </w:p>
    <w:p w14:paraId="1F422CBD" w14:textId="77777777" w:rsidR="005C4E4C" w:rsidRPr="005C4E4C" w:rsidRDefault="005C4E4C" w:rsidP="005C4E4C">
      <w:r w:rsidRPr="005C4E4C">
        <w:t>ABRAXAS: [aside] She does look better</w:t>
      </w:r>
    </w:p>
    <w:p w14:paraId="48BB1744" w14:textId="77777777" w:rsidR="005C4E4C" w:rsidRPr="005C4E4C" w:rsidRDefault="005C4E4C" w:rsidP="005C4E4C">
      <w:r w:rsidRPr="005C4E4C">
        <w:t>CATHERINE: Almost presentable</w:t>
      </w:r>
    </w:p>
    <w:p w14:paraId="4C7865EB" w14:textId="77777777" w:rsidR="005C4E4C" w:rsidRPr="005C4E4C" w:rsidRDefault="005C4E4C" w:rsidP="005C4E4C">
      <w:r w:rsidRPr="005C4E4C">
        <w:t>ABRAXAS: A miracle of healing</w:t>
      </w:r>
    </w:p>
    <w:p w14:paraId="41EAB686" w14:textId="77777777" w:rsidR="005C4E4C" w:rsidRPr="005C4E4C" w:rsidRDefault="005C4E4C" w:rsidP="005C4E4C">
      <w:r w:rsidRPr="005C4E4C">
        <w:t>CATHERINE: Not yet</w:t>
      </w:r>
    </w:p>
    <w:p w14:paraId="6468F776" w14:textId="77777777" w:rsidR="005C4E4C" w:rsidRPr="005C4E4C" w:rsidRDefault="005C4E4C" w:rsidP="005C4E4C">
      <w:r w:rsidRPr="005C4E4C">
        <w:t>SFX heels approach</w:t>
      </w:r>
    </w:p>
    <w:p w14:paraId="29EA6055" w14:textId="77777777" w:rsidR="005C4E4C" w:rsidRPr="005C4E4C" w:rsidRDefault="005C4E4C" w:rsidP="005C4E4C">
      <w:r w:rsidRPr="005C4E4C">
        <w:t xml:space="preserve">CATHERINE: Left wrist out </w:t>
      </w:r>
    </w:p>
    <w:p w14:paraId="1F7E5707" w14:textId="77777777" w:rsidR="005C4E4C" w:rsidRPr="005C4E4C" w:rsidRDefault="005C4E4C" w:rsidP="005C4E4C">
      <w:r w:rsidRPr="005C4E4C">
        <w:t>SFX cuff click into place</w:t>
      </w:r>
    </w:p>
    <w:p w14:paraId="4CDD5938" w14:textId="77777777" w:rsidR="005C4E4C" w:rsidRPr="005C4E4C" w:rsidRDefault="005C4E4C" w:rsidP="005C4E4C">
      <w:r w:rsidRPr="005C4E4C">
        <w:t>KRISSY: Ohhh</w:t>
      </w:r>
    </w:p>
    <w:p w14:paraId="62B4A397" w14:textId="77777777" w:rsidR="005C4E4C" w:rsidRPr="005C4E4C" w:rsidRDefault="005C4E4C" w:rsidP="005C4E4C">
      <w:r w:rsidRPr="005C4E4C">
        <w:t>CATHERINE: You always did fidget with that rosary – you get a new one now</w:t>
      </w:r>
    </w:p>
    <w:p w14:paraId="46F4C76C" w14:textId="77777777" w:rsidR="005C4E4C" w:rsidRPr="005C4E4C" w:rsidRDefault="005C4E4C" w:rsidP="005C4E4C">
      <w:r w:rsidRPr="005C4E4C">
        <w:t>ABRAXAS: It’s a shepherd bracelet – you’ll never get lost</w:t>
      </w:r>
    </w:p>
    <w:p w14:paraId="379365D5" w14:textId="77777777" w:rsidR="005C4E4C" w:rsidRPr="005C4E4C" w:rsidRDefault="005C4E4C" w:rsidP="005C4E4C">
      <w:r w:rsidRPr="005C4E4C">
        <w:t>CATHERINE: And you can still fidget.  See the beads?</w:t>
      </w:r>
    </w:p>
    <w:p w14:paraId="2CB66FED" w14:textId="77777777" w:rsidR="005C4E4C" w:rsidRPr="005C4E4C" w:rsidRDefault="005C4E4C" w:rsidP="005C4E4C">
      <w:r w:rsidRPr="005C4E4C">
        <w:t>KRISSY [dazed] They’re - they’re me</w:t>
      </w:r>
    </w:p>
    <w:p w14:paraId="6DF09EE0" w14:textId="77777777" w:rsidR="005C4E4C" w:rsidRPr="005C4E4C" w:rsidRDefault="005C4E4C" w:rsidP="005C4E4C">
      <w:r w:rsidRPr="005C4E4C">
        <w:t>CATHERINE: The new you – doing new you things</w:t>
      </w:r>
    </w:p>
    <w:p w14:paraId="430BF807" w14:textId="77777777" w:rsidR="005C4E4C" w:rsidRPr="005C4E4C" w:rsidRDefault="005C4E4C" w:rsidP="005C4E4C">
      <w:r w:rsidRPr="005C4E4C">
        <w:t>ABRAXAS: They’re made special for the new girls</w:t>
      </w:r>
    </w:p>
    <w:p w14:paraId="3D36F9BD" w14:textId="77777777" w:rsidR="005C4E4C" w:rsidRPr="005C4E4C" w:rsidRDefault="005C4E4C" w:rsidP="005C4E4C">
      <w:r w:rsidRPr="005C4E4C">
        <w:t>CATHERINE: Now if you forget – just look down.  You can see your place</w:t>
      </w:r>
    </w:p>
    <w:p w14:paraId="01178F4C" w14:textId="77777777" w:rsidR="005C4E4C" w:rsidRPr="005C4E4C" w:rsidRDefault="005C4E4C" w:rsidP="005C4E4C">
      <w:r w:rsidRPr="005C4E4C">
        <w:t>ABRAXAS: Well – your places</w:t>
      </w:r>
    </w:p>
    <w:p w14:paraId="7FE0FC98" w14:textId="77777777" w:rsidR="005C4E4C" w:rsidRPr="005C4E4C" w:rsidRDefault="005C4E4C" w:rsidP="005C4E4C">
      <w:r w:rsidRPr="005C4E4C">
        <w:t>CATHERINE: Here’s one.  Head down</w:t>
      </w:r>
    </w:p>
    <w:p w14:paraId="754756F1" w14:textId="77777777" w:rsidR="005C4E4C" w:rsidRPr="005C4E4C" w:rsidRDefault="005C4E4C" w:rsidP="005C4E4C">
      <w:r w:rsidRPr="005C4E4C">
        <w:t>KRISSY:  (say with head bowed) Yes Mother Superior</w:t>
      </w:r>
    </w:p>
    <w:p w14:paraId="4CDF4D5E" w14:textId="77777777" w:rsidR="005C4E4C" w:rsidRPr="005C4E4C" w:rsidRDefault="005C4E4C" w:rsidP="005C4E4C">
      <w:r w:rsidRPr="005C4E4C">
        <w:t>SFX necklace collar clicks into place</w:t>
      </w:r>
    </w:p>
    <w:p w14:paraId="2DA7E5B1" w14:textId="77777777" w:rsidR="005C4E4C" w:rsidRPr="005C4E4C" w:rsidRDefault="005C4E4C" w:rsidP="005C4E4C">
      <w:r w:rsidRPr="005C4E4C">
        <w:t>CATHERINE: You get a rosary necklace too</w:t>
      </w:r>
    </w:p>
    <w:p w14:paraId="1D238946" w14:textId="77777777" w:rsidR="005C4E4C" w:rsidRPr="005C4E4C" w:rsidRDefault="005C4E4C" w:rsidP="005C4E4C">
      <w:r w:rsidRPr="005C4E4C">
        <w:t>ABRAXAS: You’re a lucky cuntlette</w:t>
      </w:r>
    </w:p>
    <w:p w14:paraId="77561153" w14:textId="77777777" w:rsidR="005C4E4C" w:rsidRPr="005C4E4C" w:rsidRDefault="005C4E4C" w:rsidP="005C4E4C">
      <w:r w:rsidRPr="005C4E4C">
        <w:t>CATHERINE: Everyone can see your devotion</w:t>
      </w:r>
    </w:p>
    <w:p w14:paraId="3BE3A79F" w14:textId="77777777" w:rsidR="005C4E4C" w:rsidRPr="005C4E4C" w:rsidRDefault="005C4E4C" w:rsidP="005C4E4C">
      <w:r w:rsidRPr="005C4E4C">
        <w:t>ABRAXAS: Your piety</w:t>
      </w:r>
    </w:p>
    <w:p w14:paraId="27A24C04" w14:textId="77777777" w:rsidR="005C4E4C" w:rsidRPr="005C4E4C" w:rsidRDefault="005C4E4C" w:rsidP="005C4E4C">
      <w:r w:rsidRPr="005C4E4C">
        <w:t>PN SYNC</w:t>
      </w:r>
    </w:p>
    <w:p w14:paraId="184AF359" w14:textId="77777777" w:rsidR="005C4E4C" w:rsidRPr="005C4E4C" w:rsidRDefault="005C4E4C" w:rsidP="005C4E4C">
      <w:r w:rsidRPr="005C4E4C">
        <w:t>CATHERINE: Your observance</w:t>
      </w:r>
    </w:p>
    <w:p w14:paraId="0E665229" w14:textId="77777777" w:rsidR="005C4E4C" w:rsidRPr="005C4E4C" w:rsidRDefault="005C4E4C" w:rsidP="005C4E4C">
      <w:r w:rsidRPr="005C4E4C">
        <w:t>ABRAXAS: Your observance</w:t>
      </w:r>
    </w:p>
    <w:p w14:paraId="066AA48C" w14:textId="77777777" w:rsidR="005C4E4C" w:rsidRPr="005C4E4C" w:rsidRDefault="005C4E4C" w:rsidP="005C4E4C">
      <w:r w:rsidRPr="005C4E4C">
        <w:t>ABRAXAS: And when you’re needed somewhere – well, you don’t have to understand our words</w:t>
      </w:r>
    </w:p>
    <w:p w14:paraId="4437446F" w14:textId="77777777" w:rsidR="005C4E4C" w:rsidRPr="005C4E4C" w:rsidRDefault="005C4E4C" w:rsidP="005C4E4C">
      <w:r w:rsidRPr="005C4E4C">
        <w:t>CATHERINE: You’re bad at that,</w:t>
      </w:r>
    </w:p>
    <w:p w14:paraId="17492B4C" w14:textId="77777777" w:rsidR="005C4E4C" w:rsidRPr="005C4E4C" w:rsidRDefault="005C4E4C" w:rsidP="005C4E4C">
      <w:r w:rsidRPr="005C4E4C">
        <w:t>ABRAXAS: We just have to… take your crucifix…. And – tug</w:t>
      </w:r>
    </w:p>
    <w:p w14:paraId="6D0EB555" w14:textId="77777777" w:rsidR="005C4E4C" w:rsidRPr="005C4E4C" w:rsidRDefault="005C4E4C" w:rsidP="005C4E4C">
      <w:r w:rsidRPr="005C4E4C">
        <w:t>SFX  simulate tugging, pull through – Abraxas leads, Catherine follows, charlotte in rear</w:t>
      </w:r>
    </w:p>
    <w:p w14:paraId="684F7CF5" w14:textId="77777777" w:rsidR="005C4E4C" w:rsidRPr="005C4E4C" w:rsidRDefault="005C4E4C" w:rsidP="005C4E4C">
      <w:r w:rsidRPr="005C4E4C">
        <w:t>ABRAXAS: This way.  Remember – small steps</w:t>
      </w:r>
    </w:p>
    <w:p w14:paraId="4C799F3D" w14:textId="77777777" w:rsidR="005C4E4C" w:rsidRPr="005C4E4C" w:rsidRDefault="005C4E4C" w:rsidP="005C4E4C">
      <w:r w:rsidRPr="005C4E4C">
        <w:t>CATHERINE: If you fall down, well…  I know I’ll laugh</w:t>
      </w:r>
    </w:p>
    <w:p w14:paraId="70DED800" w14:textId="77777777" w:rsidR="005C4E4C" w:rsidRPr="005C4E4C" w:rsidRDefault="005C4E4C" w:rsidP="005C4E4C">
      <w:r w:rsidRPr="005C4E4C">
        <w:t xml:space="preserve">ABRAXAS: But you might not see the stations for a while </w:t>
      </w:r>
    </w:p>
    <w:p w14:paraId="301166F8" w14:textId="77777777" w:rsidR="005C4E4C" w:rsidRPr="005C4E4C" w:rsidRDefault="005C4E4C" w:rsidP="005C4E4C">
      <w:r w:rsidRPr="005C4E4C">
        <w:t>CATHERINE: And our cute little cuntlette has so much to learn!</w:t>
      </w:r>
    </w:p>
    <w:p w14:paraId="26A81262" w14:textId="77777777" w:rsidR="005C4E4C" w:rsidRPr="005C4E4C" w:rsidRDefault="005C4E4C" w:rsidP="005C4E4C">
      <w:r w:rsidRPr="005C4E4C">
        <w:t xml:space="preserve">SFX door open to S3 soundscape,  perspective stays with Krissy.  We get Abraxas enter – Krissy enters which changes room tone and sound </w:t>
      </w:r>
    </w:p>
    <w:p w14:paraId="18D60EB9" w14:textId="77777777" w:rsidR="005C4E4C" w:rsidRPr="005C4E4C" w:rsidRDefault="005C4E4C" w:rsidP="005C4E4C"/>
    <w:p w14:paraId="66FF8FDE" w14:textId="77777777" w:rsidR="005C4E4C" w:rsidRPr="005C4E4C" w:rsidRDefault="005C4E4C" w:rsidP="005C4E4C">
      <w:pPr>
        <w:keepNext/>
        <w:keepLines/>
        <w:spacing w:before="40" w:after="0"/>
        <w:outlineLvl w:val="3"/>
        <w:rPr>
          <w:rFonts w:eastAsiaTheme="majorEastAsia" w:cstheme="majorBidi"/>
          <w:b/>
          <w:iCs/>
          <w:sz w:val="26"/>
        </w:rPr>
      </w:pPr>
      <w:r w:rsidRPr="005C4E4C">
        <w:rPr>
          <w:rFonts w:eastAsiaTheme="majorEastAsia" w:cstheme="majorBidi"/>
          <w:b/>
          <w:iCs/>
          <w:sz w:val="26"/>
        </w:rPr>
        <w:t>Scene 3 Suckmill</w:t>
      </w:r>
    </w:p>
    <w:p w14:paraId="753F2E7B" w14:textId="77777777" w:rsidR="005C4E4C" w:rsidRPr="005C4E4C" w:rsidRDefault="005C4E4C" w:rsidP="005C4E4C"/>
    <w:p w14:paraId="13E72809" w14:textId="77777777" w:rsidR="005C4E4C" w:rsidRPr="005C4E4C" w:rsidRDefault="005C4E4C" w:rsidP="005C4E4C">
      <w:r w:rsidRPr="005C4E4C">
        <w:t>PN There’s a mechanical blowjob competition going on throughout this scene.  It’ll underlay much of the start.  Both MAGDA and MOLLY should do :</w:t>
      </w:r>
    </w:p>
    <w:p w14:paraId="25F7A4C8" w14:textId="77777777" w:rsidR="005C4E4C" w:rsidRPr="005C4E4C" w:rsidRDefault="005C4E4C" w:rsidP="005C4E4C">
      <w:r w:rsidRPr="005C4E4C">
        <w:t>a solid 15 seconds of sucking normally</w:t>
      </w:r>
    </w:p>
    <w:p w14:paraId="28795962" w14:textId="77777777" w:rsidR="005C4E4C" w:rsidRPr="005C4E4C" w:rsidRDefault="005C4E4C" w:rsidP="005C4E4C">
      <w:r w:rsidRPr="005C4E4C">
        <w:t>a solid 15 seconds of sucking as if it sped up – getting facefucked</w:t>
      </w:r>
    </w:p>
    <w:p w14:paraId="5266DE71" w14:textId="77777777" w:rsidR="005C4E4C" w:rsidRPr="005C4E4C" w:rsidRDefault="005C4E4C" w:rsidP="005C4E4C">
      <w:r w:rsidRPr="005C4E4C">
        <w:t>a solid 15 seconds of facefucked to the point of gagging</w:t>
      </w:r>
    </w:p>
    <w:p w14:paraId="4F7066B9" w14:textId="77777777" w:rsidR="005C4E4C" w:rsidRPr="005C4E4C" w:rsidRDefault="005C4E4C" w:rsidP="005C4E4C">
      <w:r w:rsidRPr="005C4E4C">
        <w:t>PN the machine will periodically bzzzzzzz</w:t>
      </w:r>
    </w:p>
    <w:p w14:paraId="2621A099" w14:textId="77777777" w:rsidR="005C4E4C" w:rsidRPr="005C4E4C" w:rsidRDefault="005C4E4C" w:rsidP="005C4E4C"/>
    <w:p w14:paraId="731ADBCE" w14:textId="77777777" w:rsidR="005C4E4C" w:rsidRPr="005C4E4C" w:rsidRDefault="005C4E4C" w:rsidP="005C4E4C">
      <w:r w:rsidRPr="005C4E4C">
        <w:t>KRISSY: [gasps] I – I know her.  I KNOW her</w:t>
      </w:r>
    </w:p>
    <w:p w14:paraId="686F5FF3" w14:textId="77777777" w:rsidR="005C4E4C" w:rsidRPr="005C4E4C" w:rsidRDefault="005C4E4C" w:rsidP="005C4E4C">
      <w:r w:rsidRPr="005C4E4C">
        <w:t>MOLLY: [say with two fingers in your mouth; very gagged] I know you.  Krissy.  It’s me, Molly</w:t>
      </w:r>
    </w:p>
    <w:p w14:paraId="13C0DFB2" w14:textId="77777777" w:rsidR="005C4E4C" w:rsidRPr="005C4E4C" w:rsidRDefault="005C4E4C" w:rsidP="005C4E4C">
      <w:r w:rsidRPr="005C4E4C">
        <w:t>KRISSY: She was – that was my roommate- then she – I thought she – transferred …</w:t>
      </w:r>
    </w:p>
    <w:p w14:paraId="69527126" w14:textId="77777777" w:rsidR="005C4E4C" w:rsidRPr="005C4E4C" w:rsidRDefault="005C4E4C" w:rsidP="005C4E4C">
      <w:r w:rsidRPr="005C4E4C">
        <w:t>SFX Nipple pull</w:t>
      </w:r>
    </w:p>
    <w:p w14:paraId="1ACBB592" w14:textId="77777777" w:rsidR="005C4E4C" w:rsidRPr="005C4E4C" w:rsidRDefault="005C4E4C" w:rsidP="005C4E4C">
      <w:r w:rsidRPr="005C4E4C">
        <w:t>KRISSY: [clamps pulled] Oh!  Owwww!  Oh!</w:t>
      </w:r>
    </w:p>
    <w:p w14:paraId="140151B2" w14:textId="77777777" w:rsidR="005C4E4C" w:rsidRPr="005C4E4C" w:rsidRDefault="005C4E4C" w:rsidP="005C4E4C">
      <w:r w:rsidRPr="005C4E4C">
        <w:t>ABRAXAS: That’s not important.  Not now</w:t>
      </w:r>
    </w:p>
    <w:p w14:paraId="11A7E139" w14:textId="77777777" w:rsidR="005C4E4C" w:rsidRPr="005C4E4C" w:rsidRDefault="005C4E4C" w:rsidP="005C4E4C">
      <w:r w:rsidRPr="005C4E4C">
        <w:t>CATHERINE: It was never important.  None of it</w:t>
      </w:r>
    </w:p>
    <w:p w14:paraId="70780D17" w14:textId="77777777" w:rsidR="005C4E4C" w:rsidRPr="005C4E4C" w:rsidRDefault="005C4E4C" w:rsidP="005C4E4C">
      <w:r w:rsidRPr="005C4E4C">
        <w:t>CATHERINE: Your gossip</w:t>
      </w:r>
    </w:p>
    <w:p w14:paraId="489B0CD6" w14:textId="77777777" w:rsidR="005C4E4C" w:rsidRPr="005C4E4C" w:rsidRDefault="005C4E4C" w:rsidP="005C4E4C">
      <w:r w:rsidRPr="005C4E4C">
        <w:t xml:space="preserve">ABRAXAS: Your flirtations </w:t>
      </w:r>
    </w:p>
    <w:p w14:paraId="7F4853B7" w14:textId="77777777" w:rsidR="005C4E4C" w:rsidRPr="005C4E4C" w:rsidRDefault="005C4E4C" w:rsidP="005C4E4C">
      <w:r w:rsidRPr="005C4E4C">
        <w:t>CATHERINE: Your social media</w:t>
      </w:r>
    </w:p>
    <w:p w14:paraId="14C09BDA" w14:textId="77777777" w:rsidR="005C4E4C" w:rsidRPr="005C4E4C" w:rsidRDefault="005C4E4C" w:rsidP="005C4E4C">
      <w:r w:rsidRPr="005C4E4C">
        <w:t>ABRAXAS: It never mattered</w:t>
      </w:r>
    </w:p>
    <w:p w14:paraId="3C27C426" w14:textId="77777777" w:rsidR="005C4E4C" w:rsidRPr="005C4E4C" w:rsidRDefault="005C4E4C" w:rsidP="005C4E4C">
      <w:r w:rsidRPr="005C4E4C">
        <w:t>CATHERINE: All idols – all false</w:t>
      </w:r>
    </w:p>
    <w:p w14:paraId="5C9CCA5B" w14:textId="77777777" w:rsidR="005C4E4C" w:rsidRPr="005C4E4C" w:rsidRDefault="005C4E4C" w:rsidP="005C4E4C">
      <w:r w:rsidRPr="005C4E4C">
        <w:t>ABRAXAS: You learn what’s real here</w:t>
      </w:r>
    </w:p>
    <w:p w14:paraId="060BFC20" w14:textId="77777777" w:rsidR="005C4E4C" w:rsidRPr="005C4E4C" w:rsidRDefault="005C4E4C" w:rsidP="005C4E4C">
      <w:r w:rsidRPr="005C4E4C">
        <w:t>CATHERINE: If you’re good</w:t>
      </w:r>
    </w:p>
    <w:p w14:paraId="14D3FCCB" w14:textId="77777777" w:rsidR="005C4E4C" w:rsidRPr="005C4E4C" w:rsidRDefault="005C4E4C" w:rsidP="005C4E4C">
      <w:r w:rsidRPr="005C4E4C">
        <w:t>PN SYNC</w:t>
      </w:r>
    </w:p>
    <w:p w14:paraId="2395AED2" w14:textId="77777777" w:rsidR="005C4E4C" w:rsidRPr="005C4E4C" w:rsidRDefault="005C4E4C" w:rsidP="005C4E4C">
      <w:r w:rsidRPr="005C4E4C">
        <w:t>CATHERINE: You need to focus</w:t>
      </w:r>
    </w:p>
    <w:p w14:paraId="4060752C" w14:textId="77777777" w:rsidR="005C4E4C" w:rsidRPr="005C4E4C" w:rsidRDefault="005C4E4C" w:rsidP="005C4E4C">
      <w:r w:rsidRPr="005C4E4C">
        <w:t>ABRAXAS: You need to focus</w:t>
      </w:r>
    </w:p>
    <w:p w14:paraId="4F7BEC61" w14:textId="77777777" w:rsidR="005C4E4C" w:rsidRPr="005C4E4C" w:rsidRDefault="005C4E4C" w:rsidP="005C4E4C">
      <w:r w:rsidRPr="005C4E4C">
        <w:t>CATHERINE: [snaps finger] Cuntlette.  Here.</w:t>
      </w:r>
    </w:p>
    <w:p w14:paraId="60282572" w14:textId="77777777" w:rsidR="005C4E4C" w:rsidRPr="005C4E4C" w:rsidRDefault="005C4E4C" w:rsidP="005C4E4C">
      <w:r w:rsidRPr="005C4E4C">
        <w:t xml:space="preserve">SFX crawlup </w:t>
      </w:r>
    </w:p>
    <w:p w14:paraId="7F3168F1" w14:textId="77777777" w:rsidR="005C4E4C" w:rsidRPr="005C4E4C" w:rsidRDefault="005C4E4C" w:rsidP="005C4E4C">
      <w:r w:rsidRPr="005C4E4C">
        <w:t>CATHERINE: Do your part.  Help her focus.  37</w:t>
      </w:r>
    </w:p>
    <w:p w14:paraId="2593E049" w14:textId="77777777" w:rsidR="005C4E4C" w:rsidRPr="005C4E4C" w:rsidRDefault="005C4E4C" w:rsidP="005C4E4C">
      <w:r w:rsidRPr="005C4E4C">
        <w:t>SFX finger snap</w:t>
      </w:r>
    </w:p>
    <w:p w14:paraId="35101860" w14:textId="77777777" w:rsidR="005C4E4C" w:rsidRPr="005C4E4C" w:rsidRDefault="005C4E4C" w:rsidP="005C4E4C">
      <w:r w:rsidRPr="005C4E4C">
        <w:t xml:space="preserve">CHARLOTTE: [loops through scene- deeply spacy] No one wants a lazy whore – good whores always work for more.   </w:t>
      </w:r>
    </w:p>
    <w:p w14:paraId="4583FC22" w14:textId="77777777" w:rsidR="005C4E4C" w:rsidRPr="005C4E4C" w:rsidRDefault="005C4E4C" w:rsidP="005C4E4C">
      <w:r w:rsidRPr="005C4E4C">
        <w:t>CATHERINE: You need to focus</w:t>
      </w:r>
    </w:p>
    <w:p w14:paraId="736C7559" w14:textId="77777777" w:rsidR="005C4E4C" w:rsidRPr="005C4E4C" w:rsidRDefault="005C4E4C" w:rsidP="005C4E4C">
      <w:r w:rsidRPr="005C4E4C">
        <w:t>ABRAXAS: You need to focus</w:t>
      </w:r>
    </w:p>
    <w:p w14:paraId="22DEBEBC" w14:textId="77777777" w:rsidR="005C4E4C" w:rsidRPr="005C4E4C" w:rsidRDefault="005C4E4C" w:rsidP="005C4E4C">
      <w:r w:rsidRPr="005C4E4C">
        <w:t>CATHERINE: The stations.  Focus on the stations.</w:t>
      </w:r>
    </w:p>
    <w:p w14:paraId="5647FF3F" w14:textId="77777777" w:rsidR="005C4E4C" w:rsidRPr="005C4E4C" w:rsidRDefault="005C4E4C" w:rsidP="005C4E4C">
      <w:r w:rsidRPr="005C4E4C">
        <w:t xml:space="preserve">ABRAXAS: Do you remember them?  </w:t>
      </w:r>
    </w:p>
    <w:p w14:paraId="231802A2" w14:textId="77777777" w:rsidR="005C4E4C" w:rsidRPr="005C4E4C" w:rsidRDefault="005C4E4C" w:rsidP="005C4E4C">
      <w:r w:rsidRPr="005C4E4C">
        <w:t>KRISSY: Ummmmmm</w:t>
      </w:r>
    </w:p>
    <w:p w14:paraId="6B29C628" w14:textId="77777777" w:rsidR="005C4E4C" w:rsidRPr="005C4E4C" w:rsidRDefault="005C4E4C" w:rsidP="005C4E4C">
      <w:r w:rsidRPr="005C4E4C">
        <w:t>ABRAXAS: The stations?  From church?</w:t>
      </w:r>
    </w:p>
    <w:p w14:paraId="3CA3ED69" w14:textId="77777777" w:rsidR="005C4E4C" w:rsidRPr="005C4E4C" w:rsidRDefault="005C4E4C" w:rsidP="005C4E4C">
      <w:r w:rsidRPr="005C4E4C">
        <w:t>KRISSY: Ummmmm</w:t>
      </w:r>
    </w:p>
    <w:p w14:paraId="77D798CD" w14:textId="77777777" w:rsidR="005C4E4C" w:rsidRPr="005C4E4C" w:rsidRDefault="005C4E4C" w:rsidP="005C4E4C">
      <w:r w:rsidRPr="005C4E4C">
        <w:t>CATHERINE: [scornful] Of course not.</w:t>
      </w:r>
    </w:p>
    <w:p w14:paraId="250DF180" w14:textId="77777777" w:rsidR="005C4E4C" w:rsidRPr="005C4E4C" w:rsidRDefault="005C4E4C" w:rsidP="005C4E4C">
      <w:r w:rsidRPr="005C4E4C">
        <w:t>[this section is mostly Catherine tugging at Krissy’s nipple clamps – so SFX accordingly and different “ows” from Krissy]</w:t>
      </w:r>
    </w:p>
    <w:p w14:paraId="22F68D40" w14:textId="77777777" w:rsidR="005C4E4C" w:rsidRPr="005C4E4C" w:rsidRDefault="005C4E4C" w:rsidP="005C4E4C">
      <w:r w:rsidRPr="005C4E4C">
        <w:t>CATHERINE: She’s a whore.  Whores don’t remember words</w:t>
      </w:r>
    </w:p>
    <w:p w14:paraId="67958A3E" w14:textId="77777777" w:rsidR="005C4E4C" w:rsidRPr="005C4E4C" w:rsidRDefault="005C4E4C" w:rsidP="005C4E4C">
      <w:r w:rsidRPr="005C4E4C">
        <w:t>KRISSY: [clamps pulled] Oh!  Owwww!  Oh!</w:t>
      </w:r>
    </w:p>
    <w:p w14:paraId="6EE55CFD" w14:textId="77777777" w:rsidR="005C4E4C" w:rsidRPr="005C4E4C" w:rsidRDefault="005C4E4C" w:rsidP="005C4E4C">
      <w:r w:rsidRPr="005C4E4C">
        <w:t>CATHERINE: The Word isn’t for whores</w:t>
      </w:r>
    </w:p>
    <w:p w14:paraId="702D4866" w14:textId="77777777" w:rsidR="005C4E4C" w:rsidRPr="005C4E4C" w:rsidRDefault="005C4E4C" w:rsidP="005C4E4C">
      <w:r w:rsidRPr="005C4E4C">
        <w:t>KRISSY: [clamps pulled] Oh!  Owwww!  Oh!</w:t>
      </w:r>
    </w:p>
    <w:p w14:paraId="143F5FE0" w14:textId="77777777" w:rsidR="005C4E4C" w:rsidRPr="005C4E4C" w:rsidRDefault="005C4E4C" w:rsidP="005C4E4C">
      <w:r w:rsidRPr="005C4E4C">
        <w:t>CATHERINE: We made them like this because we understand you.</w:t>
      </w:r>
    </w:p>
    <w:p w14:paraId="5E4DE0BA" w14:textId="77777777" w:rsidR="005C4E4C" w:rsidRPr="005C4E4C" w:rsidRDefault="005C4E4C" w:rsidP="005C4E4C">
      <w:r w:rsidRPr="005C4E4C">
        <w:t>KRISSY: [clamps pulled] Oh!  Owwww!  Oh!</w:t>
      </w:r>
    </w:p>
    <w:p w14:paraId="6CB31CEE" w14:textId="77777777" w:rsidR="005C4E4C" w:rsidRPr="005C4E4C" w:rsidRDefault="005C4E4C" w:rsidP="005C4E4C">
      <w:r w:rsidRPr="005C4E4C">
        <w:t>CATHERINE: We know whores.  You only understand the word when it’s made Flesh</w:t>
      </w:r>
    </w:p>
    <w:p w14:paraId="2E69BCBD" w14:textId="77777777" w:rsidR="005C4E4C" w:rsidRPr="005C4E4C" w:rsidRDefault="005C4E4C" w:rsidP="005C4E4C">
      <w:r w:rsidRPr="005C4E4C">
        <w:t>KRISSY: [clamps pulled] Oh!  Owwww!  Oh!</w:t>
      </w:r>
    </w:p>
    <w:p w14:paraId="297A7641" w14:textId="77777777" w:rsidR="005C4E4C" w:rsidRPr="005C4E4C" w:rsidRDefault="005C4E4C" w:rsidP="005C4E4C">
      <w:r w:rsidRPr="005C4E4C">
        <w:t xml:space="preserve">ABRAXAS: We make the good girl words into flesh – so whores understand.  </w:t>
      </w:r>
    </w:p>
    <w:p w14:paraId="5A175C0D" w14:textId="77777777" w:rsidR="005C4E4C" w:rsidRPr="005C4E4C" w:rsidRDefault="005C4E4C" w:rsidP="005C4E4C">
      <w:r w:rsidRPr="005C4E4C">
        <w:t xml:space="preserve">CATHERINE: Even the DUMBEST whores remember their flesh.  </w:t>
      </w:r>
    </w:p>
    <w:p w14:paraId="4D3340A7" w14:textId="77777777" w:rsidR="005C4E4C" w:rsidRPr="005C4E4C" w:rsidRDefault="005C4E4C" w:rsidP="005C4E4C">
      <w:r w:rsidRPr="005C4E4C">
        <w:t>ABRAXAS: They’re for virtue.  Every station’s a virtue – every station shows you a virtue, in flesh</w:t>
      </w:r>
    </w:p>
    <w:p w14:paraId="42443004" w14:textId="77777777" w:rsidR="005C4E4C" w:rsidRPr="005C4E4C" w:rsidRDefault="005C4E4C" w:rsidP="005C4E4C">
      <w:r w:rsidRPr="005C4E4C">
        <w:t>CATHERINE: Do you understand at all?</w:t>
      </w:r>
    </w:p>
    <w:p w14:paraId="4CF2F221" w14:textId="77777777" w:rsidR="005C4E4C" w:rsidRPr="005C4E4C" w:rsidRDefault="005C4E4C" w:rsidP="005C4E4C">
      <w:r w:rsidRPr="005C4E4C">
        <w:t>KRISSY: I – I hope so, Mother Superior</w:t>
      </w:r>
    </w:p>
    <w:p w14:paraId="1F3FAC50" w14:textId="77777777" w:rsidR="005C4E4C" w:rsidRPr="005C4E4C" w:rsidRDefault="005C4E4C" w:rsidP="005C4E4C">
      <w:r w:rsidRPr="005C4E4C">
        <w:t>CATHERINE: Tell me – why did we make your stations?</w:t>
      </w:r>
    </w:p>
    <w:p w14:paraId="68C2481C" w14:textId="77777777" w:rsidR="005C4E4C" w:rsidRPr="005C4E4C" w:rsidRDefault="005C4E4C" w:rsidP="005C4E4C">
      <w:r w:rsidRPr="005C4E4C">
        <w:t>KRISSY: [gasping – attempting to avoid another clamp pull]   It – yes.  It’s good girls.  It’s for good girls- good girl things</w:t>
      </w:r>
    </w:p>
    <w:p w14:paraId="00554C38" w14:textId="77777777" w:rsidR="005C4E4C" w:rsidRPr="005C4E4C" w:rsidRDefault="005C4E4C" w:rsidP="005C4E4C">
      <w:r w:rsidRPr="005C4E4C">
        <w:t>ABRAXAS: I see.  Good girls.  So – is your friend Molly a good girl?</w:t>
      </w:r>
    </w:p>
    <w:p w14:paraId="63599EFD" w14:textId="77777777" w:rsidR="005C4E4C" w:rsidRPr="005C4E4C" w:rsidRDefault="005C4E4C" w:rsidP="005C4E4C">
      <w:r w:rsidRPr="005C4E4C">
        <w:t>KRISSY: Um…. Yes!  I mean – I think so.  She always got good grades and you know – everyone likes her…. She’s like the president of her sorority and like – the squad - but – nice and…. nodest – so yes.  She’s a good girl – so she’s here to be a good ,,,,</w:t>
      </w:r>
    </w:p>
    <w:p w14:paraId="003534EB" w14:textId="77777777" w:rsidR="005C4E4C" w:rsidRPr="005C4E4C" w:rsidRDefault="005C4E4C" w:rsidP="005C4E4C">
      <w:r w:rsidRPr="005C4E4C">
        <w:t>SX FACE SLAP</w:t>
      </w:r>
    </w:p>
    <w:p w14:paraId="143BD78B" w14:textId="77777777" w:rsidR="005C4E4C" w:rsidRPr="005C4E4C" w:rsidRDefault="005C4E4C" w:rsidP="005C4E4C">
      <w:r w:rsidRPr="005C4E4C">
        <w:t>KRISSY: [whimper and gasp]</w:t>
      </w:r>
    </w:p>
    <w:p w14:paraId="56C89D81" w14:textId="77777777" w:rsidR="005C4E4C" w:rsidRPr="005C4E4C" w:rsidRDefault="005C4E4C" w:rsidP="005C4E4C">
      <w:r w:rsidRPr="005C4E4C">
        <w:t xml:space="preserve">ABRAXAS: No – she’s NOT a good girl.  </w:t>
      </w:r>
    </w:p>
    <w:p w14:paraId="694F33EF" w14:textId="77777777" w:rsidR="005C4E4C" w:rsidRPr="005C4E4C" w:rsidRDefault="005C4E4C" w:rsidP="005C4E4C">
      <w:r w:rsidRPr="005C4E4C">
        <w:t>CATHERINE: She’s the opposite.  That’s why she’s on the suckmill</w:t>
      </w:r>
    </w:p>
    <w:p w14:paraId="1E885495" w14:textId="77777777" w:rsidR="005C4E4C" w:rsidRPr="005C4E4C" w:rsidRDefault="005C4E4C" w:rsidP="005C4E4C">
      <w:r w:rsidRPr="005C4E4C">
        <w:t>ABRAXAS She’s bad.</w:t>
      </w:r>
    </w:p>
    <w:p w14:paraId="6F219C29" w14:textId="77777777" w:rsidR="005C4E4C" w:rsidRPr="005C4E4C" w:rsidRDefault="005C4E4C" w:rsidP="005C4E4C">
      <w:r w:rsidRPr="005C4E4C">
        <w:t>CATHERINE: The worst of sinners</w:t>
      </w:r>
    </w:p>
    <w:p w14:paraId="7770CE65" w14:textId="77777777" w:rsidR="005C4E4C" w:rsidRPr="005C4E4C" w:rsidRDefault="005C4E4C" w:rsidP="005C4E4C">
      <w:r w:rsidRPr="005C4E4C">
        <w:t>ABRAXAS A prime example of our patience</w:t>
      </w:r>
    </w:p>
    <w:p w14:paraId="3DAB027C" w14:textId="77777777" w:rsidR="005C4E4C" w:rsidRPr="005C4E4C" w:rsidRDefault="005C4E4C" w:rsidP="005C4E4C">
      <w:r w:rsidRPr="005C4E4C">
        <w:t>KRISSY: How – how – what did she sin?  What sin did she do? [lamely] She - she seems nice</w:t>
      </w:r>
    </w:p>
    <w:p w14:paraId="648B2A62" w14:textId="77777777" w:rsidR="005C4E4C" w:rsidRPr="005C4E4C" w:rsidRDefault="005C4E4C" w:rsidP="005C4E4C">
      <w:r w:rsidRPr="005C4E4C">
        <w:t>ABRAXAS: [giving her a bit of praise] That’s actually a good question</w:t>
      </w:r>
    </w:p>
    <w:p w14:paraId="49E5DB8D" w14:textId="77777777" w:rsidR="005C4E4C" w:rsidRPr="005C4E4C" w:rsidRDefault="005C4E4C" w:rsidP="005C4E4C">
      <w:r w:rsidRPr="005C4E4C">
        <w:t>KRISSY: Thank you, Daddy</w:t>
      </w:r>
    </w:p>
    <w:p w14:paraId="122483EC" w14:textId="77777777" w:rsidR="005C4E4C" w:rsidRPr="005C4E4C" w:rsidRDefault="005C4E4C" w:rsidP="005C4E4C">
      <w:r w:rsidRPr="005C4E4C">
        <w:t>CATHERINE: It *is* a good question…with a simple answer</w:t>
      </w:r>
    </w:p>
    <w:p w14:paraId="1DE5A417" w14:textId="77777777" w:rsidR="005C4E4C" w:rsidRPr="005C4E4C" w:rsidRDefault="005C4E4C" w:rsidP="005C4E4C">
      <w:r w:rsidRPr="005C4E4C">
        <w:t>SFX heels – channel crossfade, Catherine to Molly</w:t>
      </w:r>
    </w:p>
    <w:p w14:paraId="0DD4D868" w14:textId="77777777" w:rsidR="005C4E4C" w:rsidRPr="005C4E4C" w:rsidRDefault="005C4E4C" w:rsidP="005C4E4C">
      <w:r w:rsidRPr="005C4E4C">
        <w:t>CATHERINE: Molly is the WORST kind of whore</w:t>
      </w:r>
    </w:p>
    <w:p w14:paraId="397EBD49" w14:textId="77777777" w:rsidR="005C4E4C" w:rsidRPr="005C4E4C" w:rsidRDefault="005C4E4C" w:rsidP="005C4E4C">
      <w:r w:rsidRPr="005C4E4C">
        <w:t>CATHERINE: She’s a LAZY whore</w:t>
      </w:r>
    </w:p>
    <w:p w14:paraId="4E307981" w14:textId="77777777" w:rsidR="005C4E4C" w:rsidRPr="005C4E4C" w:rsidRDefault="005C4E4C" w:rsidP="005C4E4C">
      <w:r w:rsidRPr="005C4E4C">
        <w:t>CATHERINE: Isn’t that right, Molly?</w:t>
      </w:r>
    </w:p>
    <w:p w14:paraId="34B2177D" w14:textId="77777777" w:rsidR="005C4E4C" w:rsidRPr="005C4E4C" w:rsidRDefault="005C4E4C" w:rsidP="005C4E4C">
      <w:r w:rsidRPr="005C4E4C">
        <w:t>MOLLY: [this whole section is muffled; do it with two fingers in your mouth, up to the second knuckle.  That’s signified by [m]</w:t>
      </w:r>
    </w:p>
    <w:p w14:paraId="2F3BF725" w14:textId="77777777" w:rsidR="005C4E4C" w:rsidRPr="005C4E4C" w:rsidRDefault="005C4E4C" w:rsidP="005C4E4C">
      <w:r w:rsidRPr="005C4E4C">
        <w:t>MOLLY: [M] that’s right that’s right</w:t>
      </w:r>
    </w:p>
    <w:p w14:paraId="2A850D07" w14:textId="77777777" w:rsidR="005C4E4C" w:rsidRPr="005C4E4C" w:rsidRDefault="005C4E4C" w:rsidP="005C4E4C">
      <w:r w:rsidRPr="005C4E4C">
        <w:t>CATHERINE: SAY IT</w:t>
      </w:r>
    </w:p>
    <w:p w14:paraId="4D517D10" w14:textId="77777777" w:rsidR="005C4E4C" w:rsidRPr="005C4E4C" w:rsidRDefault="005C4E4C" w:rsidP="005C4E4C">
      <w:r w:rsidRPr="005C4E4C">
        <w:t>MOLLY: [M] lazy whore lazy whore</w:t>
      </w:r>
    </w:p>
    <w:p w14:paraId="4A37BF81" w14:textId="77777777" w:rsidR="005C4E4C" w:rsidRPr="005C4E4C" w:rsidRDefault="005C4E4C" w:rsidP="005C4E4C">
      <w:r w:rsidRPr="005C4E4C">
        <w:t>CATHERINE: We can’t even trust her to suck a fucking cock right</w:t>
      </w:r>
    </w:p>
    <w:p w14:paraId="57BA98E5" w14:textId="77777777" w:rsidR="005C4E4C" w:rsidRPr="005C4E4C" w:rsidRDefault="005C4E4C" w:rsidP="005C4E4C">
      <w:r w:rsidRPr="005C4E4C">
        <w:t xml:space="preserve">CATHERINE: We have to hook her up to a machine that MAKES her suck cock </w:t>
      </w:r>
    </w:p>
    <w:p w14:paraId="2C886BA6" w14:textId="77777777" w:rsidR="005C4E4C" w:rsidRPr="005C4E4C" w:rsidRDefault="005C4E4C" w:rsidP="005C4E4C">
      <w:r w:rsidRPr="005C4E4C">
        <w:t>CATHERINE: and EVEN with a machine – she STILL needs a ponytail handle</w:t>
      </w:r>
    </w:p>
    <w:p w14:paraId="08968CB6" w14:textId="77777777" w:rsidR="005C4E4C" w:rsidRPr="005C4E4C" w:rsidRDefault="005C4E4C" w:rsidP="005C4E4C">
      <w:r w:rsidRPr="005C4E4C">
        <w:t>CATHERINE: You just can’t do anything right by yourself, can you?</w:t>
      </w:r>
    </w:p>
    <w:p w14:paraId="12A0C796" w14:textId="77777777" w:rsidR="005C4E4C" w:rsidRPr="005C4E4C" w:rsidRDefault="005C4E4C" w:rsidP="005C4E4C">
      <w:r w:rsidRPr="005C4E4C">
        <w:t>ABRAXAS: Show her, sister.  The hand of the diligent will rule.</w:t>
      </w:r>
    </w:p>
    <w:p w14:paraId="3D157213" w14:textId="77777777" w:rsidR="005C4E4C" w:rsidRPr="005C4E4C" w:rsidRDefault="005C4E4C" w:rsidP="005C4E4C">
      <w:r w:rsidRPr="005C4E4C">
        <w:t>CATHERINE: Do it right – and admit it. [pause – each word is a gag as she forced her head down] You’re Too Fucking Lazy.</w:t>
      </w:r>
    </w:p>
    <w:p w14:paraId="7AC61FA9" w14:textId="77777777" w:rsidR="005C4E4C" w:rsidRPr="005C4E4C" w:rsidRDefault="005C4E4C" w:rsidP="005C4E4C">
      <w:r w:rsidRPr="005C4E4C">
        <w:t>CATHERINE: SAY IT</w:t>
      </w:r>
    </w:p>
    <w:p w14:paraId="1DB991A7" w14:textId="77777777" w:rsidR="005C4E4C" w:rsidRPr="005C4E4C" w:rsidRDefault="005C4E4C" w:rsidP="005C4E4C">
      <w:r w:rsidRPr="005C4E4C">
        <w:t>MOLLY: [M] [each word is a suck stroke] too – fucking – lazy – too – fucking – lazy – too – fucking – lazy – too – fucking - lazy</w:t>
      </w:r>
    </w:p>
    <w:p w14:paraId="731585DD" w14:textId="77777777" w:rsidR="005C4E4C" w:rsidRPr="005C4E4C" w:rsidRDefault="005C4E4C" w:rsidP="005C4E4C">
      <w:r w:rsidRPr="005C4E4C">
        <w:t>KRISSY: No!</w:t>
      </w:r>
    </w:p>
    <w:p w14:paraId="1BBD5318" w14:textId="77777777" w:rsidR="005C4E4C" w:rsidRPr="005C4E4C" w:rsidRDefault="005C4E4C" w:rsidP="005C4E4C">
      <w:r w:rsidRPr="005C4E4C">
        <w:t>[long pause]</w:t>
      </w:r>
    </w:p>
    <w:p w14:paraId="49297119" w14:textId="77777777" w:rsidR="005C4E4C" w:rsidRPr="005C4E4C" w:rsidRDefault="005C4E4C" w:rsidP="005C4E4C">
      <w:r w:rsidRPr="005C4E4C">
        <w:t>CATHERINE: [icy] I must have misheard</w:t>
      </w:r>
    </w:p>
    <w:p w14:paraId="55E49A75" w14:textId="77777777" w:rsidR="005C4E4C" w:rsidRPr="005C4E4C" w:rsidRDefault="005C4E4C" w:rsidP="005C4E4C">
      <w:r w:rsidRPr="005C4E4C">
        <w:t>CATHERINE: WHAT did you say?</w:t>
      </w:r>
    </w:p>
    <w:p w14:paraId="3E065432" w14:textId="77777777" w:rsidR="005C4E4C" w:rsidRPr="005C4E4C" w:rsidRDefault="005C4E4C" w:rsidP="005C4E4C">
      <w:r w:rsidRPr="005C4E4C">
        <w:t>KRISSY: I – I – I – I’m sorry- I just – she’s my FRIEND – you’re HURTING her</w:t>
      </w:r>
    </w:p>
    <w:p w14:paraId="13D8C5E7" w14:textId="77777777" w:rsidR="005C4E4C" w:rsidRPr="005C4E4C" w:rsidRDefault="005C4E4C" w:rsidP="005C4E4C">
      <w:r w:rsidRPr="005C4E4C">
        <w:t>CATHERINE: I knew she was stupid – but even I’m surprised that she’s THIS stupid</w:t>
      </w:r>
    </w:p>
    <w:p w14:paraId="7E2CEA2F" w14:textId="77777777" w:rsidR="005C4E4C" w:rsidRPr="005C4E4C" w:rsidRDefault="005C4E4C" w:rsidP="005C4E4C">
      <w:r w:rsidRPr="005C4E4C">
        <w:t xml:space="preserve">ABRAXAS: That was really stupid </w:t>
      </w:r>
    </w:p>
    <w:p w14:paraId="1C2100EA" w14:textId="77777777" w:rsidR="005C4E4C" w:rsidRPr="005C4E4C" w:rsidRDefault="005C4E4C" w:rsidP="005C4E4C">
      <w:r w:rsidRPr="005C4E4C">
        <w:t>KRISSY: Daddy – I</w:t>
      </w:r>
    </w:p>
    <w:p w14:paraId="392CE3F4" w14:textId="77777777" w:rsidR="005C4E4C" w:rsidRPr="005C4E4C" w:rsidRDefault="005C4E4C" w:rsidP="005C4E4C">
      <w:r w:rsidRPr="005C4E4C">
        <w:t xml:space="preserve">ABRAXAS: No.  </w:t>
      </w:r>
    </w:p>
    <w:p w14:paraId="0A31E468" w14:textId="77777777" w:rsidR="005C4E4C" w:rsidRPr="005C4E4C" w:rsidRDefault="005C4E4C" w:rsidP="005C4E4C">
      <w:r w:rsidRPr="005C4E4C">
        <w:t>CATHERINE: Don’t look at him. He won’t help you- no matter how much you cry</w:t>
      </w:r>
    </w:p>
    <w:p w14:paraId="37141850" w14:textId="77777777" w:rsidR="005C4E4C" w:rsidRPr="005C4E4C" w:rsidRDefault="005C4E4C" w:rsidP="005C4E4C">
      <w:r w:rsidRPr="005C4E4C">
        <w:t>ABRAXAS: The more you cry, the less I care</w:t>
      </w:r>
    </w:p>
    <w:p w14:paraId="18F58730" w14:textId="77777777" w:rsidR="005C4E4C" w:rsidRPr="005C4E4C" w:rsidRDefault="005C4E4C" w:rsidP="005C4E4C">
      <w:r w:rsidRPr="005C4E4C">
        <w:t>CATHERINE: even your FRIEND doesn’t care</w:t>
      </w:r>
    </w:p>
    <w:p w14:paraId="1E4FF2EA" w14:textId="77777777" w:rsidR="005C4E4C" w:rsidRPr="005C4E4C" w:rsidRDefault="005C4E4C" w:rsidP="005C4E4C">
      <w:r w:rsidRPr="005C4E4C">
        <w:t>CATHERINE: Tell her</w:t>
      </w:r>
    </w:p>
    <w:p w14:paraId="7C26B081" w14:textId="77777777" w:rsidR="005C4E4C" w:rsidRPr="005C4E4C" w:rsidRDefault="005C4E4C" w:rsidP="005C4E4C">
      <w:r w:rsidRPr="005C4E4C">
        <w:t>MOLLY: nnfffmmmmf mmffff mmmmmfff</w:t>
      </w:r>
    </w:p>
    <w:p w14:paraId="734E3939" w14:textId="77777777" w:rsidR="005C4E4C" w:rsidRPr="005C4E4C" w:rsidRDefault="005C4E4C" w:rsidP="005C4E4C">
      <w:r w:rsidRPr="005C4E4C">
        <w:t>CATHERINE: Oh –you’re losing anyways – head up.  Just take the shocks</w:t>
      </w:r>
    </w:p>
    <w:p w14:paraId="1AF6435C" w14:textId="77777777" w:rsidR="005C4E4C" w:rsidRPr="005C4E4C" w:rsidRDefault="005C4E4C" w:rsidP="005C4E4C">
      <w:r w:rsidRPr="005C4E4C">
        <w:t>MOLLY: [ten shocked sounds to scatter - there will be timed shocks throughout so do ten or so “shocked sounds”]</w:t>
      </w:r>
    </w:p>
    <w:p w14:paraId="7482D970" w14:textId="77777777" w:rsidR="005C4E4C" w:rsidRPr="005C4E4C" w:rsidRDefault="005C4E4C" w:rsidP="005C4E4C">
      <w:r w:rsidRPr="005C4E4C">
        <w:t xml:space="preserve">MOLLY: [coming up off cock] Yes – yes Mother superior </w:t>
      </w:r>
    </w:p>
    <w:p w14:paraId="5ADCA6A8" w14:textId="77777777" w:rsidR="005C4E4C" w:rsidRPr="005C4E4C" w:rsidRDefault="005C4E4C" w:rsidP="005C4E4C">
      <w:r w:rsidRPr="005C4E4C">
        <w:t>CATHERINE: Today is special.  We actually want your opinion!</w:t>
      </w:r>
    </w:p>
    <w:p w14:paraId="5DF2565E" w14:textId="77777777" w:rsidR="005C4E4C" w:rsidRPr="005C4E4C" w:rsidRDefault="005C4E4C" w:rsidP="005C4E4C">
      <w:r w:rsidRPr="005C4E4C">
        <w:t>CATHERINE: Your cuntlette friend thinks you’re too good for the suckmill.  Is she right?</w:t>
      </w:r>
    </w:p>
    <w:p w14:paraId="34E83E19" w14:textId="77777777" w:rsidR="005C4E4C" w:rsidRPr="005C4E4C" w:rsidRDefault="005C4E4C" w:rsidP="005C4E4C">
      <w:r w:rsidRPr="005C4E4C">
        <w:t>MOLLY: Nuh uh Nuh uh Nuh uh – never too good for the suckmill</w:t>
      </w:r>
    </w:p>
    <w:p w14:paraId="4CA318C7" w14:textId="77777777" w:rsidR="005C4E4C" w:rsidRPr="005C4E4C" w:rsidRDefault="005C4E4C" w:rsidP="005C4E4C">
      <w:r w:rsidRPr="005C4E4C">
        <w:t>ABRAXAS: So she’s wrong?</w:t>
      </w:r>
    </w:p>
    <w:p w14:paraId="27FA6003" w14:textId="77777777" w:rsidR="005C4E4C" w:rsidRPr="005C4E4C" w:rsidRDefault="005C4E4C" w:rsidP="005C4E4C">
      <w:r w:rsidRPr="005C4E4C">
        <w:t>MOLLY: Yes.  Wrong</w:t>
      </w:r>
    </w:p>
    <w:p w14:paraId="4B422523" w14:textId="77777777" w:rsidR="005C4E4C" w:rsidRPr="005C4E4C" w:rsidRDefault="005C4E4C" w:rsidP="005C4E4C">
      <w:r w:rsidRPr="005C4E4C">
        <w:t>ABRAXAS: I have to correct her</w:t>
      </w:r>
    </w:p>
    <w:p w14:paraId="43978595" w14:textId="77777777" w:rsidR="005C4E4C" w:rsidRPr="005C4E4C" w:rsidRDefault="005C4E4C" w:rsidP="005C4E4C">
      <w:r w:rsidRPr="005C4E4C">
        <w:t>MOLLY: Yes.  Please.  Show her, Daddy</w:t>
      </w:r>
    </w:p>
    <w:p w14:paraId="26EC851D" w14:textId="77777777" w:rsidR="005C4E4C" w:rsidRPr="005C4E4C" w:rsidRDefault="005C4E4C" w:rsidP="005C4E4C">
      <w:r w:rsidRPr="005C4E4C">
        <w:t>ABRAXAS: She deserves it</w:t>
      </w:r>
    </w:p>
    <w:p w14:paraId="5ABB7729" w14:textId="77777777" w:rsidR="005C4E4C" w:rsidRPr="005C4E4C" w:rsidRDefault="005C4E4C" w:rsidP="005C4E4C">
      <w:r w:rsidRPr="005C4E4C">
        <w:t>MOLLY: Yes, she deserves it</w:t>
      </w:r>
    </w:p>
    <w:p w14:paraId="64D740A0" w14:textId="77777777" w:rsidR="005C4E4C" w:rsidRPr="005C4E4C" w:rsidRDefault="005C4E4C" w:rsidP="005C4E4C">
      <w:r w:rsidRPr="005C4E4C">
        <w:t>KRISSY: Molly!  What?  How?  Aren’t we friends?</w:t>
      </w:r>
    </w:p>
    <w:p w14:paraId="30D72712" w14:textId="77777777" w:rsidR="005C4E4C" w:rsidRPr="005C4E4C" w:rsidRDefault="005C4E4C" w:rsidP="005C4E4C">
      <w:r w:rsidRPr="005C4E4C">
        <w:t>[off main spanking . slapping sequence with Abraxas]</w:t>
      </w:r>
    </w:p>
    <w:p w14:paraId="4902BB6D" w14:textId="77777777" w:rsidR="005C4E4C" w:rsidRPr="005C4E4C" w:rsidRDefault="005C4E4C" w:rsidP="005C4E4C">
      <w:r w:rsidRPr="005C4E4C">
        <w:t>CATHERINE: Your “friend” won’t save you, cuntlette.</w:t>
      </w:r>
    </w:p>
    <w:p w14:paraId="08DD0EEE" w14:textId="77777777" w:rsidR="005C4E4C" w:rsidRPr="005C4E4C" w:rsidRDefault="005C4E4C" w:rsidP="005C4E4C">
      <w:r w:rsidRPr="005C4E4C">
        <w:t>CATHERINE: She won’t put in the effort – because just like we said – she’s a lazy cunt</w:t>
      </w:r>
    </w:p>
    <w:p w14:paraId="23927B22" w14:textId="77777777" w:rsidR="005C4E4C" w:rsidRPr="005C4E4C" w:rsidRDefault="005C4E4C" w:rsidP="005C4E4C">
      <w:r w:rsidRPr="005C4E4C">
        <w:t xml:space="preserve">MOLLY:  Yes.  I’m a lazy cunt </w:t>
      </w:r>
    </w:p>
    <w:p w14:paraId="458A8372" w14:textId="77777777" w:rsidR="005C4E4C" w:rsidRPr="005C4E4C" w:rsidRDefault="005C4E4C" w:rsidP="005C4E4C">
      <w:r w:rsidRPr="005C4E4C">
        <w:t>CATHERINE: She’s the next level of lazy.  Sloth</w:t>
      </w:r>
    </w:p>
    <w:p w14:paraId="6DE179D0" w14:textId="77777777" w:rsidR="005C4E4C" w:rsidRPr="005C4E4C" w:rsidRDefault="005C4E4C" w:rsidP="005C4E4C">
      <w:r w:rsidRPr="005C4E4C">
        <w:t>ABRAXAS: Acedia</w:t>
      </w:r>
    </w:p>
    <w:p w14:paraId="7E0B12C0" w14:textId="77777777" w:rsidR="005C4E4C" w:rsidRPr="005C4E4C" w:rsidRDefault="005C4E4C" w:rsidP="005C4E4C">
      <w:r w:rsidRPr="005C4E4C">
        <w:t>CATHERINE: She isn’t just a whore who happens to be lazy.  She’s a whore BECAUSE she’s lazy</w:t>
      </w:r>
    </w:p>
    <w:p w14:paraId="09DB4910" w14:textId="77777777" w:rsidR="005C4E4C" w:rsidRPr="005C4E4C" w:rsidRDefault="005C4E4C" w:rsidP="005C4E4C">
      <w:r w:rsidRPr="005C4E4C">
        <w:t>ABRAXAS: It’s from her pride.  Corrupt fruit from the evil tree</w:t>
      </w:r>
    </w:p>
    <w:p w14:paraId="3C8EA149" w14:textId="77777777" w:rsidR="005C4E4C" w:rsidRPr="005C4E4C" w:rsidRDefault="005C4E4C" w:rsidP="005C4E4C">
      <w:r w:rsidRPr="005C4E4C">
        <w:t xml:space="preserve"> CATHERINE: Is that right?  Yeah?  You’re a PROUD lazy slut?</w:t>
      </w:r>
    </w:p>
    <w:p w14:paraId="46CE4962" w14:textId="77777777" w:rsidR="005C4E4C" w:rsidRPr="005C4E4C" w:rsidRDefault="005C4E4C" w:rsidP="005C4E4C">
      <w:r w:rsidRPr="005C4E4C">
        <w:t>MOLLY: uh huh – I’m a proud lazy slut</w:t>
      </w:r>
    </w:p>
    <w:p w14:paraId="72E20299" w14:textId="77777777" w:rsidR="005C4E4C" w:rsidRPr="005C4E4C" w:rsidRDefault="005C4E4C" w:rsidP="005C4E4C">
      <w:r w:rsidRPr="005C4E4C">
        <w:t>ABRAXAS: Why?  Tell us</w:t>
      </w:r>
    </w:p>
    <w:p w14:paraId="638AAB27" w14:textId="77777777" w:rsidR="005C4E4C" w:rsidRPr="005C4E4C" w:rsidRDefault="005C4E4C" w:rsidP="005C4E4C">
      <w:r w:rsidRPr="005C4E4C">
        <w:t>CATHERINE: Show your cuntlette bestie what you learned</w:t>
      </w:r>
    </w:p>
    <w:p w14:paraId="59D4F5DF" w14:textId="77777777" w:rsidR="005C4E4C" w:rsidRPr="005C4E4C" w:rsidRDefault="005C4E4C" w:rsidP="005C4E4C">
      <w:r w:rsidRPr="005C4E4C">
        <w:t>MOLLY: It’s -it’s cause I’m pretty</w:t>
      </w:r>
    </w:p>
    <w:p w14:paraId="59E94BC5" w14:textId="77777777" w:rsidR="005C4E4C" w:rsidRPr="005C4E4C" w:rsidRDefault="005C4E4C" w:rsidP="005C4E4C">
      <w:r w:rsidRPr="005C4E4C">
        <w:t xml:space="preserve">MOLLY: Everyone always says I’m like – pretty – you know?  I just have like – a really good body.  You know, like big tits and the right kind of ass, so like – people just do things for me.  It’s automatic.  It’s like Sister says – I got lazy.  I thought being pretty was enough </w:t>
      </w:r>
    </w:p>
    <w:p w14:paraId="660CA3A6" w14:textId="77777777" w:rsidR="005C4E4C" w:rsidRPr="005C4E4C" w:rsidRDefault="005C4E4C" w:rsidP="005C4E4C">
      <w:r w:rsidRPr="005C4E4C">
        <w:t>ABRAXAS: Enough for what?</w:t>
      </w:r>
    </w:p>
    <w:p w14:paraId="0DEF0467" w14:textId="77777777" w:rsidR="005C4E4C" w:rsidRPr="005C4E4C" w:rsidRDefault="005C4E4C" w:rsidP="005C4E4C">
      <w:r w:rsidRPr="005C4E4C">
        <w:t>MOLLY: I guess – everything?  Like – I just never figured I needed to try hard cause some man would like – take care of me and buy me things and I dunno – do my math</w:t>
      </w:r>
    </w:p>
    <w:p w14:paraId="2588A8E1" w14:textId="77777777" w:rsidR="005C4E4C" w:rsidRPr="005C4E4C" w:rsidRDefault="005C4E4C" w:rsidP="005C4E4C">
      <w:r w:rsidRPr="005C4E4C">
        <w:t xml:space="preserve">MOLLY: It’s just easier, you know?  That stuff is hard, and so – I can just look cute and say uwu daddy and someone will like – take care of it </w:t>
      </w:r>
    </w:p>
    <w:p w14:paraId="06C381D4" w14:textId="77777777" w:rsidR="005C4E4C" w:rsidRPr="005C4E4C" w:rsidRDefault="005C4E4C" w:rsidP="005C4E4C">
      <w:r w:rsidRPr="005C4E4C">
        <w:t>CATHERINE: Try it</w:t>
      </w:r>
    </w:p>
    <w:p w14:paraId="15585D70" w14:textId="77777777" w:rsidR="005C4E4C" w:rsidRPr="005C4E4C" w:rsidRDefault="005C4E4C" w:rsidP="005C4E4C">
      <w:r w:rsidRPr="005C4E4C">
        <w:t>MOLLY: uhhh…… try?</w:t>
      </w:r>
    </w:p>
    <w:p w14:paraId="7A0546BC" w14:textId="77777777" w:rsidR="005C4E4C" w:rsidRPr="005C4E4C" w:rsidRDefault="005C4E4C" w:rsidP="005C4E4C">
      <w:r w:rsidRPr="005C4E4C">
        <w:t xml:space="preserve">CATHERINE: TRY IT </w:t>
      </w:r>
    </w:p>
    <w:p w14:paraId="37778B37" w14:textId="77777777" w:rsidR="005C4E4C" w:rsidRPr="005C4E4C" w:rsidRDefault="005C4E4C" w:rsidP="005C4E4C">
      <w:r w:rsidRPr="005C4E4C">
        <w:t>MOLLY: What?</w:t>
      </w:r>
    </w:p>
    <w:p w14:paraId="00248CA2" w14:textId="77777777" w:rsidR="005C4E4C" w:rsidRPr="005C4E4C" w:rsidRDefault="005C4E4C" w:rsidP="005C4E4C">
      <w:r w:rsidRPr="005C4E4C">
        <w:t>CATHERINE: You talked about saying uwu daddy so</w:t>
      </w:r>
    </w:p>
    <w:p w14:paraId="1533D98D" w14:textId="77777777" w:rsidR="005C4E4C" w:rsidRPr="005C4E4C" w:rsidRDefault="005C4E4C" w:rsidP="005C4E4C">
      <w:r w:rsidRPr="005C4E4C">
        <w:t>MOLLY: I mean…</w:t>
      </w:r>
    </w:p>
    <w:p w14:paraId="012DC0A2" w14:textId="77777777" w:rsidR="005C4E4C" w:rsidRPr="005C4E4C" w:rsidRDefault="005C4E4C" w:rsidP="005C4E4C">
      <w:r w:rsidRPr="005C4E4C">
        <w:t>CATHERINE: SAY IT</w:t>
      </w:r>
    </w:p>
    <w:p w14:paraId="5343B07E" w14:textId="77777777" w:rsidR="005C4E4C" w:rsidRPr="005C4E4C" w:rsidRDefault="005C4E4C" w:rsidP="005C4E4C">
      <w:r w:rsidRPr="005C4E4C">
        <w:t>MOLLY: [hesitantly] Uwu?  Daddy?</w:t>
      </w:r>
    </w:p>
    <w:p w14:paraId="66D6B329" w14:textId="77777777" w:rsidR="005C4E4C" w:rsidRPr="005C4E4C" w:rsidRDefault="005C4E4C" w:rsidP="005C4E4C">
      <w:r w:rsidRPr="005C4E4C">
        <w:t>[shock sequence]</w:t>
      </w:r>
    </w:p>
    <w:p w14:paraId="55A41E29" w14:textId="77777777" w:rsidR="005C4E4C" w:rsidRPr="005C4E4C" w:rsidRDefault="005C4E4C" w:rsidP="005C4E4C">
      <w:r w:rsidRPr="005C4E4C">
        <w:t>MOLLY: [shocked whimper] It hurts – it hurts – you’re hurting my cunt</w:t>
      </w:r>
    </w:p>
    <w:p w14:paraId="1425E4D0" w14:textId="77777777" w:rsidR="005C4E4C" w:rsidRPr="005C4E4C" w:rsidRDefault="005C4E4C" w:rsidP="005C4E4C">
      <w:r w:rsidRPr="005C4E4C">
        <w:t>CATHERINE: LOUDER</w:t>
      </w:r>
    </w:p>
    <w:p w14:paraId="0CC7B1D8" w14:textId="77777777" w:rsidR="005C4E4C" w:rsidRPr="005C4E4C" w:rsidRDefault="005C4E4C" w:rsidP="005C4E4C">
      <w:r w:rsidRPr="005C4E4C">
        <w:t>MOLLY: [slightly louder] Uwu Daddy</w:t>
      </w:r>
    </w:p>
    <w:p w14:paraId="63FE5A5F" w14:textId="77777777" w:rsidR="005C4E4C" w:rsidRPr="005C4E4C" w:rsidRDefault="005C4E4C" w:rsidP="005C4E4C">
      <w:r w:rsidRPr="005C4E4C">
        <w:t>CATHERINE: Don’t make me ask again</w:t>
      </w:r>
    </w:p>
    <w:p w14:paraId="2FDDE37A" w14:textId="77777777" w:rsidR="005C4E4C" w:rsidRPr="005C4E4C" w:rsidRDefault="005C4E4C" w:rsidP="005C4E4C">
      <w:r w:rsidRPr="005C4E4C">
        <w:t>MOLLY: [GOES THROUGH ABOUT FIVE SHOCKS, SAYING UWU DADDY AND YELPING AS SHE’S PUNISHED]</w:t>
      </w:r>
    </w:p>
    <w:p w14:paraId="6E6C878C" w14:textId="77777777" w:rsidR="005C4E4C" w:rsidRPr="005C4E4C" w:rsidRDefault="005C4E4C" w:rsidP="005C4E4C">
      <w:r w:rsidRPr="005C4E4C">
        <w:t>CATHERINE: Why didn’t it work?</w:t>
      </w:r>
    </w:p>
    <w:p w14:paraId="549909F5" w14:textId="77777777" w:rsidR="005C4E4C" w:rsidRPr="005C4E4C" w:rsidRDefault="005C4E4C" w:rsidP="005C4E4C">
      <w:r w:rsidRPr="005C4E4C">
        <w:t>MOLLY: What?  I…</w:t>
      </w:r>
    </w:p>
    <w:p w14:paraId="0E1FDED6" w14:textId="77777777" w:rsidR="005C4E4C" w:rsidRPr="005C4E4C" w:rsidRDefault="005C4E4C" w:rsidP="005C4E4C">
      <w:r w:rsidRPr="005C4E4C">
        <w:t>CATHERINE: You said UWU DADDY – no one fixed ANYTHING for you – why not?</w:t>
      </w:r>
    </w:p>
    <w:p w14:paraId="77B4819E" w14:textId="77777777" w:rsidR="005C4E4C" w:rsidRPr="005C4E4C" w:rsidRDefault="005C4E4C" w:rsidP="005C4E4C">
      <w:r w:rsidRPr="005C4E4C">
        <w:t>MOLLY: I don’t – ummmm</w:t>
      </w:r>
    </w:p>
    <w:p w14:paraId="62DD8E58" w14:textId="77777777" w:rsidR="005C4E4C" w:rsidRPr="005C4E4C" w:rsidRDefault="005C4E4C" w:rsidP="005C4E4C">
      <w:r w:rsidRPr="005C4E4C">
        <w:t>CATHERINE: Because you don’t GET an UWU DADDY.  You never will.  You don’t DESERVE an UWU Daddy.  You’re spoiled and you’re worthless and everyone knows it.  Everyone smells your sloth – and it’s disgusting</w:t>
      </w:r>
    </w:p>
    <w:p w14:paraId="68AAC139" w14:textId="77777777" w:rsidR="005C4E4C" w:rsidRPr="005C4E4C" w:rsidRDefault="005C4E4C" w:rsidP="005C4E4C">
      <w:r w:rsidRPr="005C4E4C">
        <w:t>ABRAXAS: Isn’t she disgusting, Krissy?</w:t>
      </w:r>
    </w:p>
    <w:p w14:paraId="79C3A030" w14:textId="77777777" w:rsidR="005C4E4C" w:rsidRPr="005C4E4C" w:rsidRDefault="005C4E4C" w:rsidP="005C4E4C">
      <w:r w:rsidRPr="005C4E4C">
        <w:t>KRISSY: Um – yes.  She’s… disgusting</w:t>
      </w:r>
    </w:p>
    <w:p w14:paraId="60E554A3" w14:textId="77777777" w:rsidR="005C4E4C" w:rsidRPr="005C4E4C" w:rsidRDefault="005C4E4C" w:rsidP="005C4E4C">
      <w:r w:rsidRPr="005C4E4C">
        <w:t>CATHERINE: Lazy – disgusting – slut.  Say it</w:t>
      </w:r>
    </w:p>
    <w:p w14:paraId="58ECCD27" w14:textId="77777777" w:rsidR="005C4E4C" w:rsidRPr="005C4E4C" w:rsidRDefault="005C4E4C" w:rsidP="005C4E4C">
      <w:r w:rsidRPr="005C4E4C">
        <w:t xml:space="preserve">ABRAXAS: You too – tell Molly what she is </w:t>
      </w:r>
    </w:p>
    <w:p w14:paraId="0F872624" w14:textId="77777777" w:rsidR="005C4E4C" w:rsidRPr="005C4E4C" w:rsidRDefault="005C4E4C" w:rsidP="005C4E4C">
      <w:r w:rsidRPr="005C4E4C">
        <w:t xml:space="preserve">MOLLY: Lazy – disgusting – slut </w:t>
      </w:r>
    </w:p>
    <w:p w14:paraId="4ECEE5CE" w14:textId="77777777" w:rsidR="005C4E4C" w:rsidRPr="005C4E4C" w:rsidRDefault="005C4E4C" w:rsidP="005C4E4C">
      <w:r w:rsidRPr="005C4E4C">
        <w:t xml:space="preserve">KRISSY: Lazy – disgusting – slut </w:t>
      </w:r>
    </w:p>
    <w:p w14:paraId="7252E88C" w14:textId="77777777" w:rsidR="005C4E4C" w:rsidRPr="005C4E4C" w:rsidRDefault="005C4E4C" w:rsidP="005C4E4C">
      <w:r w:rsidRPr="005C4E4C">
        <w:t>ABRAXAS: She is.  Really, Molly.  I work with the sick and the haunted and the desperate – and you are really a new level of grotesque</w:t>
      </w:r>
    </w:p>
    <w:p w14:paraId="71B04575" w14:textId="77777777" w:rsidR="005C4E4C" w:rsidRPr="005C4E4C" w:rsidRDefault="005C4E4C" w:rsidP="005C4E4C">
      <w:r w:rsidRPr="005C4E4C">
        <w:t>CATHERINE:  Your soul is SICK</w:t>
      </w:r>
    </w:p>
    <w:p w14:paraId="12658A6D" w14:textId="77777777" w:rsidR="005C4E4C" w:rsidRPr="005C4E4C" w:rsidRDefault="005C4E4C" w:rsidP="005C4E4C">
      <w:r w:rsidRPr="005C4E4C">
        <w:t>ABRAXAS: We are merciful, though</w:t>
      </w:r>
    </w:p>
    <w:p w14:paraId="5C7C20E2" w14:textId="77777777" w:rsidR="005C4E4C" w:rsidRPr="005C4E4C" w:rsidRDefault="005C4E4C" w:rsidP="005C4E4C">
      <w:r w:rsidRPr="005C4E4C">
        <w:t>ABRAXAS: Every girl at St Justina’s can redeem herself</w:t>
      </w:r>
    </w:p>
    <w:p w14:paraId="21065B2A" w14:textId="77777777" w:rsidR="005C4E4C" w:rsidRPr="005C4E4C" w:rsidRDefault="005C4E4C" w:rsidP="005C4E4C">
      <w:r w:rsidRPr="005C4E4C">
        <w:t>CATHERINE: You just have to work for it.  Like – her</w:t>
      </w:r>
    </w:p>
    <w:p w14:paraId="0BE424AA" w14:textId="77777777" w:rsidR="005C4E4C" w:rsidRPr="005C4E4C" w:rsidRDefault="005C4E4C" w:rsidP="005C4E4C">
      <w:r w:rsidRPr="005C4E4C">
        <w:t>ABRAXAS: Like Magda</w:t>
      </w:r>
    </w:p>
    <w:p w14:paraId="4A5F4F65" w14:textId="77777777" w:rsidR="005C4E4C" w:rsidRPr="005C4E4C" w:rsidRDefault="005C4E4C" w:rsidP="005C4E4C">
      <w:r w:rsidRPr="005C4E4C">
        <w:t xml:space="preserve">SFX heels move to Magda position </w:t>
      </w:r>
    </w:p>
    <w:p w14:paraId="4575B407" w14:textId="77777777" w:rsidR="005C4E4C" w:rsidRPr="005C4E4C" w:rsidRDefault="005C4E4C" w:rsidP="005C4E4C">
      <w:r w:rsidRPr="005C4E4C">
        <w:t>CATHERINE: You work for it, don’t you Magda?</w:t>
      </w:r>
    </w:p>
    <w:p w14:paraId="4F883E51" w14:textId="77777777" w:rsidR="005C4E4C" w:rsidRPr="005C4E4C" w:rsidRDefault="005C4E4C" w:rsidP="005C4E4C">
      <w:r w:rsidRPr="005C4E4C">
        <w:t xml:space="preserve">MAGDA: [mfff mfff fff] </w:t>
      </w:r>
    </w:p>
    <w:p w14:paraId="38CB9818" w14:textId="77777777" w:rsidR="005C4E4C" w:rsidRPr="005C4E4C" w:rsidRDefault="005C4E4C" w:rsidP="005C4E4C">
      <w:r w:rsidRPr="005C4E4C">
        <w:t xml:space="preserve">CATHERINE: Head UP – you’ve already won, dear.  Good girl. </w:t>
      </w:r>
    </w:p>
    <w:p w14:paraId="7596B56B" w14:textId="77777777" w:rsidR="005C4E4C" w:rsidRPr="005C4E4C" w:rsidRDefault="005C4E4C" w:rsidP="005C4E4C">
      <w:r w:rsidRPr="005C4E4C">
        <w:t>CATHERINE:: Now tell me.   You work for it, don’t you?</w:t>
      </w:r>
    </w:p>
    <w:p w14:paraId="31BACEDF" w14:textId="77777777" w:rsidR="005C4E4C" w:rsidRPr="005C4E4C" w:rsidRDefault="005C4E4C" w:rsidP="005C4E4C">
      <w:r w:rsidRPr="005C4E4C">
        <w:t>MAGDA: Yes, Mother Superior – I work for it</w:t>
      </w:r>
    </w:p>
    <w:p w14:paraId="669F045F" w14:textId="77777777" w:rsidR="005C4E4C" w:rsidRPr="005C4E4C" w:rsidRDefault="005C4E4C" w:rsidP="005C4E4C">
      <w:r w:rsidRPr="005C4E4C">
        <w:t xml:space="preserve">ABRAXAS: That’s why she’s here.  </w:t>
      </w:r>
    </w:p>
    <w:p w14:paraId="7D7795A9" w14:textId="77777777" w:rsidR="005C4E4C" w:rsidRPr="005C4E4C" w:rsidRDefault="005C4E4C" w:rsidP="005C4E4C">
      <w:r w:rsidRPr="005C4E4C">
        <w:t xml:space="preserve">CATHERINE: She’s always had to work.  </w:t>
      </w:r>
    </w:p>
    <w:p w14:paraId="6FB57CD6" w14:textId="77777777" w:rsidR="005C4E4C" w:rsidRPr="005C4E4C" w:rsidRDefault="005C4E4C" w:rsidP="005C4E4C">
      <w:r w:rsidRPr="005C4E4C">
        <w:t xml:space="preserve">ABRAXAS: In parking lots – </w:t>
      </w:r>
    </w:p>
    <w:p w14:paraId="2083151B" w14:textId="77777777" w:rsidR="005C4E4C" w:rsidRPr="005C4E4C" w:rsidRDefault="005C4E4C" w:rsidP="005C4E4C">
      <w:r w:rsidRPr="005C4E4C">
        <w:t xml:space="preserve">CATHERINE: truck stops – </w:t>
      </w:r>
    </w:p>
    <w:p w14:paraId="5FCD6DEB" w14:textId="77777777" w:rsidR="005C4E4C" w:rsidRPr="005C4E4C" w:rsidRDefault="005C4E4C" w:rsidP="005C4E4C">
      <w:r w:rsidRPr="005C4E4C">
        <w:t xml:space="preserve">ABRAXAS: on the pole – </w:t>
      </w:r>
    </w:p>
    <w:p w14:paraId="66FECAA7" w14:textId="77777777" w:rsidR="005C4E4C" w:rsidRPr="005C4E4C" w:rsidRDefault="005C4E4C" w:rsidP="005C4E4C">
      <w:r w:rsidRPr="005C4E4C">
        <w:t>CATHERINE: On the day we found her</w:t>
      </w:r>
    </w:p>
    <w:p w14:paraId="57B1534A" w14:textId="77777777" w:rsidR="005C4E4C" w:rsidRPr="005C4E4C" w:rsidRDefault="005C4E4C" w:rsidP="005C4E4C">
      <w:r w:rsidRPr="005C4E4C">
        <w:t>ABRAXAS: [affectionately] She ALWAYS works hard – isn’t that right, Guzzles?</w:t>
      </w:r>
    </w:p>
    <w:p w14:paraId="48D529EE" w14:textId="77777777" w:rsidR="005C4E4C" w:rsidRPr="005C4E4C" w:rsidRDefault="005C4E4C" w:rsidP="005C4E4C">
      <w:r w:rsidRPr="005C4E4C">
        <w:t>MAGDA: Yes, Daddy – I work hard</w:t>
      </w:r>
    </w:p>
    <w:p w14:paraId="34B66674" w14:textId="77777777" w:rsidR="005C4E4C" w:rsidRPr="005C4E4C" w:rsidRDefault="005C4E4C" w:rsidP="005C4E4C">
      <w:r w:rsidRPr="005C4E4C">
        <w:t>ABRAXAS: She doesn’t uwu Daddy for attention.  That’s WORTHLESS</w:t>
      </w:r>
    </w:p>
    <w:p w14:paraId="5485458F" w14:textId="77777777" w:rsidR="005C4E4C" w:rsidRPr="005C4E4C" w:rsidRDefault="005C4E4C" w:rsidP="005C4E4C">
      <w:r w:rsidRPr="005C4E4C">
        <w:t xml:space="preserve">CATHERINE: She doesn’t put on cat ears and whine.  </w:t>
      </w:r>
    </w:p>
    <w:p w14:paraId="17CA5B7D" w14:textId="77777777" w:rsidR="005C4E4C" w:rsidRPr="005C4E4C" w:rsidRDefault="005C4E4C" w:rsidP="005C4E4C">
      <w:r w:rsidRPr="005C4E4C">
        <w:t>ABRAXAS: She works</w:t>
      </w:r>
    </w:p>
    <w:p w14:paraId="49248A66" w14:textId="77777777" w:rsidR="005C4E4C" w:rsidRPr="005C4E4C" w:rsidRDefault="005C4E4C" w:rsidP="005C4E4C">
      <w:r w:rsidRPr="005C4E4C">
        <w:t>CATHERINE: She shows she has value</w:t>
      </w:r>
    </w:p>
    <w:p w14:paraId="19DE498B" w14:textId="77777777" w:rsidR="005C4E4C" w:rsidRPr="005C4E4C" w:rsidRDefault="005C4E4C" w:rsidP="005C4E4C">
      <w:r w:rsidRPr="005C4E4C">
        <w:t>ABRAXAS: She makes Daddy cum</w:t>
      </w:r>
    </w:p>
    <w:p w14:paraId="7FB80ED7" w14:textId="77777777" w:rsidR="005C4E4C" w:rsidRPr="005C4E4C" w:rsidRDefault="005C4E4C" w:rsidP="005C4E4C">
      <w:r w:rsidRPr="005C4E4C">
        <w:t>CATHERINE: What about you, Molly, can you make Daddy cum?</w:t>
      </w:r>
    </w:p>
    <w:p w14:paraId="531E5AE5" w14:textId="77777777" w:rsidR="005C4E4C" w:rsidRPr="005C4E4C" w:rsidRDefault="005C4E4C" w:rsidP="005C4E4C">
      <w:r w:rsidRPr="005C4E4C">
        <w:t>MOLLY: I… I try</w:t>
      </w:r>
    </w:p>
    <w:p w14:paraId="4E91E8B8" w14:textId="77777777" w:rsidR="005C4E4C" w:rsidRPr="005C4E4C" w:rsidRDefault="005C4E4C" w:rsidP="005C4E4C">
      <w:r w:rsidRPr="005C4E4C">
        <w:t>[SFX slap]</w:t>
      </w:r>
    </w:p>
    <w:p w14:paraId="4E99B967" w14:textId="77777777" w:rsidR="005C4E4C" w:rsidRPr="005C4E4C" w:rsidRDefault="005C4E4C" w:rsidP="005C4E4C">
      <w:r w:rsidRPr="005C4E4C">
        <w:t>MOLLY: [whimper]</w:t>
      </w:r>
    </w:p>
    <w:p w14:paraId="7A6A8718" w14:textId="77777777" w:rsidR="005C4E4C" w:rsidRPr="005C4E4C" w:rsidRDefault="005C4E4C" w:rsidP="005C4E4C">
      <w:r w:rsidRPr="005C4E4C">
        <w:t>CATHERINE: Not acceptable</w:t>
      </w:r>
    </w:p>
    <w:p w14:paraId="63CDAC63" w14:textId="77777777" w:rsidR="005C4E4C" w:rsidRPr="005C4E4C" w:rsidRDefault="005C4E4C" w:rsidP="005C4E4C">
      <w:r w:rsidRPr="005C4E4C">
        <w:t>CATHERINE: We don’t care about “trying” – that’s whore words</w:t>
      </w:r>
    </w:p>
    <w:p w14:paraId="645B37CA" w14:textId="77777777" w:rsidR="005C4E4C" w:rsidRPr="005C4E4C" w:rsidRDefault="005C4E4C" w:rsidP="005C4E4C">
      <w:r w:rsidRPr="005C4E4C">
        <w:t>CATHERINE: And what are whore words?</w:t>
      </w:r>
    </w:p>
    <w:p w14:paraId="1A783AD1" w14:textId="77777777" w:rsidR="005C4E4C" w:rsidRPr="005C4E4C" w:rsidRDefault="005C4E4C" w:rsidP="005C4E4C">
      <w:r w:rsidRPr="005C4E4C">
        <w:t>MOLLY: Mouth noise</w:t>
      </w:r>
    </w:p>
    <w:p w14:paraId="11753620" w14:textId="77777777" w:rsidR="005C4E4C" w:rsidRPr="005C4E4C" w:rsidRDefault="005C4E4C" w:rsidP="005C4E4C">
      <w:r w:rsidRPr="005C4E4C">
        <w:t>CATHERINE: Whores don’t learn from The Word</w:t>
      </w:r>
    </w:p>
    <w:p w14:paraId="58AA2711" w14:textId="77777777" w:rsidR="005C4E4C" w:rsidRPr="005C4E4C" w:rsidRDefault="005C4E4C" w:rsidP="005C4E4C">
      <w:r w:rsidRPr="005C4E4C">
        <w:t>CATHERINE: You learn with flesh</w:t>
      </w:r>
    </w:p>
    <w:p w14:paraId="12A98EEB" w14:textId="77777777" w:rsidR="005C4E4C" w:rsidRPr="005C4E4C" w:rsidRDefault="005C4E4C" w:rsidP="005C4E4C">
      <w:r w:rsidRPr="005C4E4C">
        <w:t xml:space="preserve">ABRAXAS: You’re both going to learn today </w:t>
      </w:r>
    </w:p>
    <w:p w14:paraId="0DDC9BC0" w14:textId="77777777" w:rsidR="005C4E4C" w:rsidRPr="005C4E4C" w:rsidRDefault="005C4E4C" w:rsidP="005C4E4C">
      <w:r w:rsidRPr="005C4E4C">
        <w:t>CATHERINE: We’re going to teach your flesh.  You’re going to learn real virtue – you’re going to learn - diligence</w:t>
      </w:r>
    </w:p>
    <w:p w14:paraId="634FC813" w14:textId="77777777" w:rsidR="005C4E4C" w:rsidRPr="005C4E4C" w:rsidRDefault="005C4E4C" w:rsidP="005C4E4C"/>
    <w:p w14:paraId="06BB6B01" w14:textId="77777777" w:rsidR="005C4E4C" w:rsidRPr="005C4E4C" w:rsidRDefault="005C4E4C" w:rsidP="005C4E4C">
      <w:pPr>
        <w:keepNext/>
        <w:keepLines/>
        <w:spacing w:before="40" w:after="0"/>
        <w:outlineLvl w:val="3"/>
        <w:rPr>
          <w:rFonts w:eastAsiaTheme="majorEastAsia" w:cstheme="majorBidi"/>
          <w:b/>
          <w:iCs/>
          <w:sz w:val="26"/>
        </w:rPr>
      </w:pPr>
      <w:r w:rsidRPr="005C4E4C">
        <w:rPr>
          <w:rFonts w:eastAsiaTheme="majorEastAsia" w:cstheme="majorBidi"/>
          <w:b/>
          <w:iCs/>
          <w:sz w:val="26"/>
        </w:rPr>
        <w:t>Scene 4 Cunt Cycles</w:t>
      </w:r>
    </w:p>
    <w:p w14:paraId="5F04C0A1" w14:textId="77777777" w:rsidR="005C4E4C" w:rsidRPr="005C4E4C" w:rsidRDefault="005C4E4C" w:rsidP="005C4E4C"/>
    <w:p w14:paraId="545ED454" w14:textId="77777777" w:rsidR="005C4E4C" w:rsidRPr="005C4E4C" w:rsidRDefault="005C4E4C" w:rsidP="005C4E4C">
      <w:r w:rsidRPr="005C4E4C">
        <w:t xml:space="preserve">ABRAXAS: You’ve seen the suckmill </w:t>
      </w:r>
    </w:p>
    <w:p w14:paraId="55046D4F" w14:textId="77777777" w:rsidR="005C4E4C" w:rsidRPr="005C4E4C" w:rsidRDefault="005C4E4C" w:rsidP="005C4E4C">
      <w:r w:rsidRPr="005C4E4C">
        <w:t>CATHERINE: Strap in two whores</w:t>
      </w:r>
    </w:p>
    <w:p w14:paraId="25E264E4" w14:textId="77777777" w:rsidR="005C4E4C" w:rsidRPr="005C4E4C" w:rsidRDefault="005C4E4C" w:rsidP="005C4E4C">
      <w:r w:rsidRPr="005C4E4C">
        <w:t>ABRAXAS First to twenty sucks gets the good buzz-</w:t>
      </w:r>
    </w:p>
    <w:p w14:paraId="79453599" w14:textId="77777777" w:rsidR="005C4E4C" w:rsidRPr="005C4E4C" w:rsidRDefault="005C4E4C" w:rsidP="005C4E4C">
      <w:r w:rsidRPr="005C4E4C">
        <w:t>CATHERINE: but only if she sucks it right</w:t>
      </w:r>
    </w:p>
    <w:p w14:paraId="6F262651" w14:textId="77777777" w:rsidR="005C4E4C" w:rsidRPr="005C4E4C" w:rsidRDefault="005C4E4C" w:rsidP="005C4E4C">
      <w:r w:rsidRPr="005C4E4C">
        <w:t xml:space="preserve">ABRAXAS: Good sucks </w:t>
      </w:r>
    </w:p>
    <w:p w14:paraId="2598D575" w14:textId="77777777" w:rsidR="005C4E4C" w:rsidRPr="005C4E4C" w:rsidRDefault="005C4E4C" w:rsidP="005C4E4C">
      <w:r w:rsidRPr="005C4E4C">
        <w:t>CATHERINE: Deep sucks</w:t>
      </w:r>
    </w:p>
    <w:p w14:paraId="7341AFDC" w14:textId="77777777" w:rsidR="005C4E4C" w:rsidRPr="005C4E4C" w:rsidRDefault="005C4E4C" w:rsidP="005C4E4C">
      <w:r w:rsidRPr="005C4E4C">
        <w:t>ABRAXAS: You have to touch the button</w:t>
      </w:r>
    </w:p>
    <w:p w14:paraId="3A047A44" w14:textId="77777777" w:rsidR="005C4E4C" w:rsidRPr="005C4E4C" w:rsidRDefault="005C4E4C" w:rsidP="005C4E4C">
      <w:r w:rsidRPr="005C4E4C">
        <w:t>MAGDA: [chipper] With my nose!</w:t>
      </w:r>
    </w:p>
    <w:p w14:paraId="58D3598B" w14:textId="77777777" w:rsidR="005C4E4C" w:rsidRPr="005C4E4C" w:rsidRDefault="005C4E4C" w:rsidP="005C4E4C">
      <w:r w:rsidRPr="005C4E4C">
        <w:t>ABRAXAS: That’s right.  With your nose.  You always suck it good, my child</w:t>
      </w:r>
    </w:p>
    <w:p w14:paraId="3F1F1757" w14:textId="77777777" w:rsidR="005C4E4C" w:rsidRPr="005C4E4C" w:rsidRDefault="005C4E4C" w:rsidP="005C4E4C">
      <w:r w:rsidRPr="005C4E4C">
        <w:t>MAGDA: Thank you, Daddy</w:t>
      </w:r>
    </w:p>
    <w:p w14:paraId="26CF4963" w14:textId="77777777" w:rsidR="005C4E4C" w:rsidRPr="005C4E4C" w:rsidRDefault="005C4E4C" w:rsidP="005C4E4C">
      <w:r w:rsidRPr="005C4E4C">
        <w:t xml:space="preserve">CATHERINE: No lazy half sucks here </w:t>
      </w:r>
    </w:p>
    <w:p w14:paraId="793F1A33" w14:textId="77777777" w:rsidR="005C4E4C" w:rsidRPr="005C4E4C" w:rsidRDefault="005C4E4C" w:rsidP="005C4E4C">
      <w:r w:rsidRPr="005C4E4C">
        <w:t>ABRAXAS: And no fucking teeth.  Teeth get the bad buzz</w:t>
      </w:r>
    </w:p>
    <w:p w14:paraId="04DD226C" w14:textId="77777777" w:rsidR="005C4E4C" w:rsidRPr="005C4E4C" w:rsidRDefault="005C4E4C" w:rsidP="005C4E4C">
      <w:r w:rsidRPr="005C4E4C">
        <w:t>CATHERINE: Lazy gets the bad buzz</w:t>
      </w:r>
    </w:p>
    <w:p w14:paraId="327E4182" w14:textId="77777777" w:rsidR="005C4E4C" w:rsidRPr="005C4E4C" w:rsidRDefault="005C4E4C" w:rsidP="005C4E4C">
      <w:r w:rsidRPr="005C4E4C">
        <w:t>MAGDA: [giggling] That’s her – she’s lazy - she always gets the bad buzz</w:t>
      </w:r>
    </w:p>
    <w:p w14:paraId="30A3DB83" w14:textId="77777777" w:rsidR="005C4E4C" w:rsidRPr="005C4E4C" w:rsidRDefault="005C4E4C" w:rsidP="005C4E4C">
      <w:r w:rsidRPr="005C4E4C">
        <w:t xml:space="preserve">MOLLY: [humiliated, defensive] Not ALWAYS – I won twice today </w:t>
      </w:r>
    </w:p>
    <w:p w14:paraId="19290EC7" w14:textId="77777777" w:rsidR="005C4E4C" w:rsidRPr="005C4E4C" w:rsidRDefault="005C4E4C" w:rsidP="005C4E4C">
      <w:r w:rsidRPr="005C4E4C">
        <w:t>MAGDA [sarcastic] Wow – two whole buzzes - ohhh</w:t>
      </w:r>
    </w:p>
    <w:p w14:paraId="5728A821" w14:textId="77777777" w:rsidR="005C4E4C" w:rsidRPr="005C4E4C" w:rsidRDefault="005C4E4C" w:rsidP="005C4E4C">
      <w:r w:rsidRPr="005C4E4C">
        <w:t>MOLLY: [scoffs] Ugh – maybe not all of us were like fucking truck stop hookers and…</w:t>
      </w:r>
    </w:p>
    <w:p w14:paraId="4DC6F0E6" w14:textId="77777777" w:rsidR="005C4E4C" w:rsidRPr="005C4E4C" w:rsidRDefault="005C4E4C" w:rsidP="005C4E4C">
      <w:r w:rsidRPr="005C4E4C">
        <w:t>SFX electric shock and whimper</w:t>
      </w:r>
    </w:p>
    <w:p w14:paraId="64148B82" w14:textId="77777777" w:rsidR="005C4E4C" w:rsidRPr="005C4E4C" w:rsidRDefault="005C4E4C" w:rsidP="005C4E4C">
      <w:r w:rsidRPr="005C4E4C">
        <w:t>CATHERINE: Molly!</w:t>
      </w:r>
    </w:p>
    <w:p w14:paraId="0338DFE9" w14:textId="77777777" w:rsidR="005C4E4C" w:rsidRPr="005C4E4C" w:rsidRDefault="005C4E4C" w:rsidP="005C4E4C">
      <w:r w:rsidRPr="005C4E4C">
        <w:t>ABRAXAS: We told you already</w:t>
      </w:r>
    </w:p>
    <w:p w14:paraId="37F28D6A" w14:textId="77777777" w:rsidR="005C4E4C" w:rsidRPr="005C4E4C" w:rsidRDefault="005C4E4C" w:rsidP="005C4E4C">
      <w:r w:rsidRPr="005C4E4C">
        <w:t xml:space="preserve">CATHERINE: Don’t make us repeat just because you’re too lazy to remember </w:t>
      </w:r>
    </w:p>
    <w:p w14:paraId="6F27F5F2" w14:textId="77777777" w:rsidR="005C4E4C" w:rsidRPr="005C4E4C" w:rsidRDefault="005C4E4C" w:rsidP="005C4E4C">
      <w:r w:rsidRPr="005C4E4C">
        <w:t>ABRAXAS: Not if you want to cum this month.  Do you?</w:t>
      </w:r>
    </w:p>
    <w:p w14:paraId="6B133EF8" w14:textId="77777777" w:rsidR="005C4E4C" w:rsidRPr="005C4E4C" w:rsidRDefault="005C4E4C" w:rsidP="005C4E4C">
      <w:r w:rsidRPr="005C4E4C">
        <w:t>MOLLY: [cowed] I’m sorry Daddy</w:t>
      </w:r>
    </w:p>
    <w:p w14:paraId="5C63AC40" w14:textId="77777777" w:rsidR="005C4E4C" w:rsidRPr="005C4E4C" w:rsidRDefault="005C4E4C" w:rsidP="005C4E4C">
      <w:r w:rsidRPr="005C4E4C">
        <w:t xml:space="preserve">CATHERINE: No jealous talk </w:t>
      </w:r>
    </w:p>
    <w:p w14:paraId="76D3EC56" w14:textId="77777777" w:rsidR="005C4E4C" w:rsidRPr="005C4E4C" w:rsidRDefault="005C4E4C" w:rsidP="005C4E4C">
      <w:r w:rsidRPr="005C4E4C">
        <w:t>MOLLY: But she…</w:t>
      </w:r>
    </w:p>
    <w:p w14:paraId="3B1E9E52" w14:textId="77777777" w:rsidR="005C4E4C" w:rsidRPr="005C4E4C" w:rsidRDefault="005C4E4C" w:rsidP="005C4E4C">
      <w:r w:rsidRPr="005C4E4C">
        <w:t>[electric shock]</w:t>
      </w:r>
    </w:p>
    <w:p w14:paraId="20AC8C07" w14:textId="77777777" w:rsidR="005C4E4C" w:rsidRPr="005C4E4C" w:rsidRDefault="005C4E4C" w:rsidP="005C4E4C">
      <w:r w:rsidRPr="005C4E4C">
        <w:t xml:space="preserve">CATHERINE: [mocking] but she…. But she…. </w:t>
      </w:r>
    </w:p>
    <w:p w14:paraId="1684B306" w14:textId="77777777" w:rsidR="005C4E4C" w:rsidRPr="005C4E4C" w:rsidRDefault="005C4E4C" w:rsidP="005C4E4C">
      <w:r w:rsidRPr="005C4E4C">
        <w:t>CATHERINE: But SHE knows how to suck</w:t>
      </w:r>
    </w:p>
    <w:p w14:paraId="7BD4B5C8" w14:textId="77777777" w:rsidR="005C4E4C" w:rsidRPr="005C4E4C" w:rsidRDefault="005C4E4C" w:rsidP="005C4E4C">
      <w:r w:rsidRPr="005C4E4C">
        <w:t>CATHERINE: But SHE demonstrates value</w:t>
      </w:r>
    </w:p>
    <w:p w14:paraId="2A4EBA3C" w14:textId="77777777" w:rsidR="005C4E4C" w:rsidRPr="005C4E4C" w:rsidRDefault="005C4E4C" w:rsidP="005C4E4C">
      <w:r w:rsidRPr="005C4E4C">
        <w:t>CATHERINE: But SHE learned how to do service right while you were picking Instagram filters and dreaming of your uwu daddy</w:t>
      </w:r>
    </w:p>
    <w:p w14:paraId="294B5DF3" w14:textId="77777777" w:rsidR="005C4E4C" w:rsidRPr="005C4E4C" w:rsidRDefault="005C4E4C" w:rsidP="005C4E4C">
      <w:r w:rsidRPr="005C4E4C">
        <w:t>CATHERINE: So until you learn to earn – Molly – you respect your betters</w:t>
      </w:r>
    </w:p>
    <w:p w14:paraId="4B5FF810" w14:textId="77777777" w:rsidR="005C4E4C" w:rsidRPr="005C4E4C" w:rsidRDefault="005C4E4C" w:rsidP="005C4E4C">
      <w:r w:rsidRPr="005C4E4C">
        <w:t>MOLLY: Yes Mother Superior.  I’m sorry, Magda</w:t>
      </w:r>
    </w:p>
    <w:p w14:paraId="3BBC4DE9" w14:textId="77777777" w:rsidR="005C4E4C" w:rsidRPr="005C4E4C" w:rsidRDefault="005C4E4C" w:rsidP="005C4E4C">
      <w:r w:rsidRPr="005C4E4C">
        <w:t>CATHERINE: No, Molly.  I know I’m your Superior already.  You tell Magda</w:t>
      </w:r>
    </w:p>
    <w:p w14:paraId="4205C427" w14:textId="77777777" w:rsidR="005C4E4C" w:rsidRPr="005C4E4C" w:rsidRDefault="005C4E4C" w:rsidP="005C4E4C">
      <w:r w:rsidRPr="005C4E4C">
        <w:t>MOLLY: I – she’s…</w:t>
      </w:r>
    </w:p>
    <w:p w14:paraId="7242E435" w14:textId="77777777" w:rsidR="005C4E4C" w:rsidRPr="005C4E4C" w:rsidRDefault="005C4E4C" w:rsidP="005C4E4C">
      <w:r w:rsidRPr="005C4E4C">
        <w:t>CATHERINE: NOW</w:t>
      </w:r>
    </w:p>
    <w:p w14:paraId="0B39AF81" w14:textId="77777777" w:rsidR="005C4E4C" w:rsidRPr="005C4E4C" w:rsidRDefault="005C4E4C" w:rsidP="005C4E4C">
      <w:r w:rsidRPr="005C4E4C">
        <w:t>MOLLY: I’m sorry [clearly hating it] Superior</w:t>
      </w:r>
    </w:p>
    <w:p w14:paraId="3F0EB138" w14:textId="77777777" w:rsidR="005C4E4C" w:rsidRPr="005C4E4C" w:rsidRDefault="005C4E4C" w:rsidP="005C4E4C">
      <w:r w:rsidRPr="005C4E4C">
        <w:t>MAGDA: [vicious] Thanks Karen!  I’m sure you’ll be worth something – someday.  Probably?</w:t>
      </w:r>
    </w:p>
    <w:p w14:paraId="31B18484" w14:textId="77777777" w:rsidR="005C4E4C" w:rsidRPr="005C4E4C" w:rsidRDefault="005C4E4C" w:rsidP="005C4E4C">
      <w:r w:rsidRPr="005C4E4C">
        <w:t>ABRAXAS: That’s better.  Thank you both</w:t>
      </w:r>
    </w:p>
    <w:p w14:paraId="02358743" w14:textId="77777777" w:rsidR="005C4E4C" w:rsidRPr="005C4E4C" w:rsidRDefault="005C4E4C" w:rsidP="005C4E4C">
      <w:r w:rsidRPr="005C4E4C">
        <w:t>ABRAXAS: If you feel spiteful that way in the future, Molly – just work it out in the game.</w:t>
      </w:r>
    </w:p>
    <w:p w14:paraId="5A92B781" w14:textId="77777777" w:rsidR="005C4E4C" w:rsidRPr="005C4E4C" w:rsidRDefault="005C4E4C" w:rsidP="005C4E4C">
      <w:r w:rsidRPr="005C4E4C">
        <w:t>CATHERINE: Speaking of which, we need a new game.  I think Magda’s proved her point on the suckmill</w:t>
      </w:r>
    </w:p>
    <w:p w14:paraId="4996C979" w14:textId="77777777" w:rsidR="005C4E4C" w:rsidRPr="005C4E4C" w:rsidRDefault="005C4E4C" w:rsidP="005C4E4C">
      <w:r w:rsidRPr="005C4E4C">
        <w:t>MOLLY: I – I was getting</w:t>
      </w:r>
    </w:p>
    <w:p w14:paraId="38BC103B" w14:textId="77777777" w:rsidR="005C4E4C" w:rsidRPr="005C4E4C" w:rsidRDefault="005C4E4C" w:rsidP="005C4E4C">
      <w:r w:rsidRPr="005C4E4C">
        <w:t>CATHERINE: No, Molly.  We’ve talked about whining.  You lost and we’re moving on</w:t>
      </w:r>
    </w:p>
    <w:p w14:paraId="21C78924" w14:textId="77777777" w:rsidR="005C4E4C" w:rsidRPr="005C4E4C" w:rsidRDefault="005C4E4C" w:rsidP="005C4E4C">
      <w:r w:rsidRPr="005C4E4C">
        <w:t>CATHERINE [claps] Novice!  Stop rubbing for just ONE minute.  Be useful.  We need your help</w:t>
      </w:r>
    </w:p>
    <w:p w14:paraId="7EE4FE85" w14:textId="77777777" w:rsidR="005C4E4C" w:rsidRPr="005C4E4C" w:rsidRDefault="005C4E4C" w:rsidP="005C4E4C">
      <w:r w:rsidRPr="005C4E4C">
        <w:t xml:space="preserve">CATHERINE: Get them ready for the next game.  </w:t>
      </w:r>
    </w:p>
    <w:p w14:paraId="3205295B" w14:textId="77777777" w:rsidR="005C4E4C" w:rsidRPr="005C4E4C" w:rsidRDefault="005C4E4C" w:rsidP="005C4E4C">
      <w:r w:rsidRPr="005C4E4C">
        <w:t>KRISSY: What – what game?</w:t>
      </w:r>
    </w:p>
    <w:p w14:paraId="0B105769" w14:textId="77777777" w:rsidR="005C4E4C" w:rsidRPr="005C4E4C" w:rsidRDefault="005C4E4C" w:rsidP="005C4E4C">
      <w:r w:rsidRPr="005C4E4C">
        <w:t>CATHERINE: Oh – it’s a fun one!  We’ll watch them put all that hard work to use</w:t>
      </w:r>
    </w:p>
    <w:p w14:paraId="0CF61856" w14:textId="77777777" w:rsidR="005C4E4C" w:rsidRPr="005C4E4C" w:rsidRDefault="005C4E4C" w:rsidP="005C4E4C">
      <w:r w:rsidRPr="005C4E4C">
        <w:t>SFX button click, raising platforms</w:t>
      </w:r>
    </w:p>
    <w:p w14:paraId="58104FC4" w14:textId="77777777" w:rsidR="005C4E4C" w:rsidRPr="005C4E4C" w:rsidRDefault="005C4E4C" w:rsidP="005C4E4C">
      <w:r w:rsidRPr="005C4E4C">
        <w:t>CATHERINE:  It’s time for…. Cunt Cycle</w:t>
      </w:r>
    </w:p>
    <w:p w14:paraId="04D0F8B5" w14:textId="77777777" w:rsidR="005C4E4C" w:rsidRPr="005C4E4C" w:rsidRDefault="005C4E4C" w:rsidP="005C4E4C">
      <w:r w:rsidRPr="005C4E4C">
        <w:t>SFX begin music – this is gonna be either Carmina Burana style or chiptune style – this will be a looping intro section</w:t>
      </w:r>
    </w:p>
    <w:p w14:paraId="5FE1FDCF" w14:textId="77777777" w:rsidR="005C4E4C" w:rsidRPr="005C4E4C" w:rsidRDefault="005C4E4C" w:rsidP="005C4E4C">
      <w:r w:rsidRPr="005C4E4C">
        <w:t>SFX begin a robot voice TTS countdown – and electronic metronome</w:t>
      </w:r>
    </w:p>
    <w:p w14:paraId="7BD2E807" w14:textId="77777777" w:rsidR="005C4E4C" w:rsidRPr="005C4E4C" w:rsidRDefault="005C4E4C" w:rsidP="005C4E4C">
      <w:r w:rsidRPr="005C4E4C">
        <w:t xml:space="preserve">CATHERINE:  Novice - lube them up </w:t>
      </w:r>
    </w:p>
    <w:p w14:paraId="651C6215" w14:textId="77777777" w:rsidR="005C4E4C" w:rsidRPr="005C4E4C" w:rsidRDefault="005C4E4C" w:rsidP="005C4E4C">
      <w:r w:rsidRPr="005C4E4C">
        <w:t>CHARLOTTE: Yes, Reverend Mother</w:t>
      </w:r>
    </w:p>
    <w:p w14:paraId="0CEB9E1E" w14:textId="77777777" w:rsidR="005C4E4C" w:rsidRPr="005C4E4C" w:rsidRDefault="005C4E4C" w:rsidP="005C4E4C">
      <w:r w:rsidRPr="005C4E4C">
        <w:t>KRISSY [stage whisper to Abraxas] What’s a cunt cycle?</w:t>
      </w:r>
    </w:p>
    <w:p w14:paraId="461D9A3F" w14:textId="77777777" w:rsidR="005C4E4C" w:rsidRPr="005C4E4C" w:rsidRDefault="005C4E4C" w:rsidP="005C4E4C">
      <w:r w:rsidRPr="005C4E4C">
        <w:t>ABRAXAS: [normal voice] No need to whisper, my child</w:t>
      </w:r>
    </w:p>
    <w:p w14:paraId="78B34950" w14:textId="77777777" w:rsidR="005C4E4C" w:rsidRPr="005C4E4C" w:rsidRDefault="005C4E4C" w:rsidP="005C4E4C">
      <w:r w:rsidRPr="005C4E4C">
        <w:t>CATHERINE:  We know you’re ignorant</w:t>
      </w:r>
    </w:p>
    <w:p w14:paraId="11106785" w14:textId="77777777" w:rsidR="005C4E4C" w:rsidRPr="005C4E4C" w:rsidRDefault="005C4E4C" w:rsidP="005C4E4C">
      <w:r w:rsidRPr="005C4E4C">
        <w:t>ABRAXAS: It’s a race</w:t>
      </w:r>
    </w:p>
    <w:p w14:paraId="3D600AB2" w14:textId="77777777" w:rsidR="005C4E4C" w:rsidRPr="005C4E4C" w:rsidRDefault="005C4E4C" w:rsidP="005C4E4C">
      <w:r w:rsidRPr="005C4E4C">
        <w:t>ABRAXAS: See those bikes?  The ones rising up?</w:t>
      </w:r>
    </w:p>
    <w:p w14:paraId="28871D0A" w14:textId="77777777" w:rsidR="005C4E4C" w:rsidRPr="005C4E4C" w:rsidRDefault="005C4E4C" w:rsidP="005C4E4C">
      <w:r w:rsidRPr="005C4E4C">
        <w:t>KRISSY: Yeah!  I see them!  We have those in the gym – Molly and I used to….</w:t>
      </w:r>
    </w:p>
    <w:p w14:paraId="6271E252" w14:textId="77777777" w:rsidR="005C4E4C" w:rsidRPr="005C4E4C" w:rsidRDefault="005C4E4C" w:rsidP="005C4E4C">
      <w:r w:rsidRPr="005C4E4C">
        <w:t>ABRAXAS: Mmmmm hmmmm – these ones are…. A bit different</w:t>
      </w:r>
    </w:p>
    <w:p w14:paraId="46044DE3" w14:textId="77777777" w:rsidR="005C4E4C" w:rsidRPr="005C4E4C" w:rsidRDefault="005C4E4C" w:rsidP="005C4E4C">
      <w:r w:rsidRPr="005C4E4C">
        <w:t>KRISSY: [normal, clueless] Oh [catching on as she sees the dildos on the bikes] ohhhhhh</w:t>
      </w:r>
    </w:p>
    <w:p w14:paraId="2E2CDF19" w14:textId="77777777" w:rsidR="005C4E4C" w:rsidRPr="005C4E4C" w:rsidRDefault="005C4E4C" w:rsidP="005C4E4C">
      <w:r w:rsidRPr="005C4E4C">
        <w:t>KRISSY: So, they um – those – go inside?</w:t>
      </w:r>
    </w:p>
    <w:p w14:paraId="0A778F90" w14:textId="77777777" w:rsidR="005C4E4C" w:rsidRPr="005C4E4C" w:rsidRDefault="005C4E4C" w:rsidP="005C4E4C">
      <w:r w:rsidRPr="005C4E4C">
        <w:t>ABRAXAS: You got it.  You fuck when you ride – and the sensors know exactly how well you’re fucking</w:t>
      </w:r>
    </w:p>
    <w:p w14:paraId="27CB33BF" w14:textId="77777777" w:rsidR="005C4E4C" w:rsidRPr="005C4E4C" w:rsidRDefault="005C4E4C" w:rsidP="005C4E4C">
      <w:r w:rsidRPr="005C4E4C">
        <w:t>CATHERINE:  You can’t cheat the Cunt Cycle – so remember girls – cumming’s not allowed</w:t>
      </w:r>
    </w:p>
    <w:p w14:paraId="398CF536" w14:textId="77777777" w:rsidR="005C4E4C" w:rsidRPr="005C4E4C" w:rsidRDefault="005C4E4C" w:rsidP="005C4E4C">
      <w:r w:rsidRPr="005C4E4C">
        <w:t xml:space="preserve">MAGDA: [to Molly – very hostile] Too bad for you, cumpig – that Karen cunt always cums and [delivered like she’s air snapping] cumming’s not allowed </w:t>
      </w:r>
    </w:p>
    <w:p w14:paraId="6FA7F5C0" w14:textId="77777777" w:rsidR="005C4E4C" w:rsidRPr="005C4E4C" w:rsidRDefault="005C4E4C" w:rsidP="005C4E4C">
      <w:r w:rsidRPr="005C4E4C">
        <w:t xml:space="preserve">MOLLY: [scoffing, slow to comeback] YOU shouldn’t be allowed.  I bet they didn’t even </w:t>
      </w:r>
      <w:r w:rsidRPr="005C4E4C">
        <w:rPr>
          <w:i/>
          <w:iCs/>
        </w:rPr>
        <w:t>have</w:t>
      </w:r>
      <w:r w:rsidRPr="005C4E4C">
        <w:t xml:space="preserve"> bikes in your trailer park</w:t>
      </w:r>
    </w:p>
    <w:p w14:paraId="198BBE7D" w14:textId="77777777" w:rsidR="005C4E4C" w:rsidRPr="005C4E4C" w:rsidRDefault="005C4E4C" w:rsidP="005C4E4C">
      <w:r w:rsidRPr="005C4E4C">
        <w:t>KRISSY: [stage whispery] They’re so mad!</w:t>
      </w:r>
    </w:p>
    <w:p w14:paraId="21177F14" w14:textId="77777777" w:rsidR="005C4E4C" w:rsidRPr="005C4E4C" w:rsidRDefault="005C4E4C" w:rsidP="005C4E4C">
      <w:r w:rsidRPr="005C4E4C">
        <w:t>ABRAXAS: [dismissive] Just healthy competition.  Motivation’s important</w:t>
      </w:r>
    </w:p>
    <w:p w14:paraId="1D72E88D" w14:textId="77777777" w:rsidR="005C4E4C" w:rsidRPr="005C4E4C" w:rsidRDefault="005C4E4C" w:rsidP="005C4E4C">
      <w:r w:rsidRPr="005C4E4C">
        <w:t>CATHERINE:  Remember the sensors, girls.  if you’re lagging, just give the cycle a… squeeze.   Hard squeeze only.  You get to reap all the work you’ve put into keeping your cunt tight</w:t>
      </w:r>
    </w:p>
    <w:p w14:paraId="5C502B3C" w14:textId="77777777" w:rsidR="005C4E4C" w:rsidRPr="005C4E4C" w:rsidRDefault="005C4E4C" w:rsidP="005C4E4C">
      <w:r w:rsidRPr="005C4E4C">
        <w:t>MOLLY: Hear that, skank?  TIGHT.  Like ME – and Arby’s pussy? off the dollar menu? just doesn’t qualify</w:t>
      </w:r>
    </w:p>
    <w:p w14:paraId="0A97779D" w14:textId="77777777" w:rsidR="005C4E4C" w:rsidRPr="005C4E4C" w:rsidRDefault="005C4E4C" w:rsidP="005C4E4C">
      <w:r w:rsidRPr="005C4E4C">
        <w:t>MAGDA: Your Daddy likes it just fine</w:t>
      </w:r>
    </w:p>
    <w:p w14:paraId="6FD47B34" w14:textId="77777777" w:rsidR="005C4E4C" w:rsidRPr="005C4E4C" w:rsidRDefault="005C4E4C" w:rsidP="005C4E4C">
      <w:r w:rsidRPr="005C4E4C">
        <w:t>MOLLY: Priests always do help the unfortunate</w:t>
      </w:r>
    </w:p>
    <w:p w14:paraId="45876A6F" w14:textId="77777777" w:rsidR="005C4E4C" w:rsidRPr="005C4E4C" w:rsidRDefault="005C4E4C" w:rsidP="005C4E4C">
      <w:r w:rsidRPr="005C4E4C">
        <w:t>MAGDA: Nuh uh, honey – not that Daddy</w:t>
      </w:r>
    </w:p>
    <w:p w14:paraId="770AF791" w14:textId="77777777" w:rsidR="005C4E4C" w:rsidRPr="005C4E4C" w:rsidRDefault="005C4E4C" w:rsidP="005C4E4C">
      <w:r w:rsidRPr="005C4E4C">
        <w:t>CATHERINE: [claps] Girls!  Girls!  Under a minute.  Dress up – you don’t want this without lube</w:t>
      </w:r>
    </w:p>
    <w:p w14:paraId="7AC86E4F" w14:textId="77777777" w:rsidR="005C4E4C" w:rsidRPr="005C4E4C" w:rsidRDefault="005C4E4C" w:rsidP="005C4E4C">
      <w:r w:rsidRPr="005C4E4C">
        <w:t>SFX [latex creak]</w:t>
      </w:r>
    </w:p>
    <w:p w14:paraId="763CB79E" w14:textId="77777777" w:rsidR="005C4E4C" w:rsidRPr="005C4E4C" w:rsidRDefault="005C4E4C" w:rsidP="005C4E4C">
      <w:r w:rsidRPr="005C4E4C">
        <w:t xml:space="preserve">CATHERINE: Stop staring, Krissy – dress up </w:t>
      </w:r>
    </w:p>
    <w:p w14:paraId="125D3065" w14:textId="77777777" w:rsidR="005C4E4C" w:rsidRPr="005C4E4C" w:rsidRDefault="005C4E4C" w:rsidP="005C4E4C">
      <w:r w:rsidRPr="005C4E4C">
        <w:t>KRISSY: Me?</w:t>
      </w:r>
    </w:p>
    <w:p w14:paraId="1C16603F" w14:textId="77777777" w:rsidR="005C4E4C" w:rsidRPr="005C4E4C" w:rsidRDefault="005C4E4C" w:rsidP="005C4E4C">
      <w:r w:rsidRPr="005C4E4C">
        <w:t>CATHERINE: [mocking] MeeEeeeEeeeE?</w:t>
      </w:r>
    </w:p>
    <w:p w14:paraId="2177044A" w14:textId="77777777" w:rsidR="005C4E4C" w:rsidRPr="005C4E4C" w:rsidRDefault="005C4E4C" w:rsidP="005C4E4C">
      <w:r w:rsidRPr="005C4E4C">
        <w:t>KRISSY: I…</w:t>
      </w:r>
    </w:p>
    <w:p w14:paraId="6DEC5595" w14:textId="77777777" w:rsidR="005C4E4C" w:rsidRPr="005C4E4C" w:rsidRDefault="005C4E4C" w:rsidP="005C4E4C">
      <w:r w:rsidRPr="005C4E4C">
        <w:t>CATHERINE: Yes – you.  Count the bikes – I know you can do this</w:t>
      </w:r>
    </w:p>
    <w:p w14:paraId="1E9C3901" w14:textId="77777777" w:rsidR="005C4E4C" w:rsidRPr="005C4E4C" w:rsidRDefault="005C4E4C" w:rsidP="005C4E4C">
      <w:r w:rsidRPr="005C4E4C">
        <w:t>CATHERINE: 1…2…. Three!  That’s you.  Now you either get lubed or you take it dry.  It’s up to you</w:t>
      </w:r>
    </w:p>
    <w:p w14:paraId="6A43A936" w14:textId="77777777" w:rsidR="005C4E4C" w:rsidRPr="005C4E4C" w:rsidRDefault="005C4E4C" w:rsidP="005C4E4C">
      <w:r w:rsidRPr="005C4E4C">
        <w:t>ABRAXAS: Dress up, my child – let Charlotte do her job</w:t>
      </w:r>
    </w:p>
    <w:p w14:paraId="40BF7241" w14:textId="77777777" w:rsidR="005C4E4C" w:rsidRPr="005C4E4C" w:rsidRDefault="005C4E4C" w:rsidP="005C4E4C">
      <w:r w:rsidRPr="005C4E4C">
        <w:t>SFX [latex creak]</w:t>
      </w:r>
    </w:p>
    <w:p w14:paraId="0B8F0833" w14:textId="77777777" w:rsidR="005C4E4C" w:rsidRPr="005C4E4C" w:rsidRDefault="005C4E4C" w:rsidP="005C4E4C">
      <w:r w:rsidRPr="005C4E4C">
        <w:t>KRISSY: [louder, panicking] I – Daddy I don’t know how….</w:t>
      </w:r>
    </w:p>
    <w:p w14:paraId="093A452D" w14:textId="77777777" w:rsidR="005C4E4C" w:rsidRPr="005C4E4C" w:rsidRDefault="005C4E4C" w:rsidP="005C4E4C">
      <w:r w:rsidRPr="005C4E4C">
        <w:t xml:space="preserve">MAGDA: Yeah – you sure don’t.  Look, Karen – mini-Karen’s as dumb as you are </w:t>
      </w:r>
    </w:p>
    <w:p w14:paraId="1B7C8F1D" w14:textId="77777777" w:rsidR="005C4E4C" w:rsidRPr="005C4E4C" w:rsidRDefault="005C4E4C" w:rsidP="005C4E4C">
      <w:r w:rsidRPr="005C4E4C">
        <w:t xml:space="preserve">KRISSY: Daddy – how- what do I </w:t>
      </w:r>
    </w:p>
    <w:p w14:paraId="148B151E" w14:textId="77777777" w:rsidR="005C4E4C" w:rsidRPr="005C4E4C" w:rsidRDefault="005C4E4C" w:rsidP="005C4E4C">
      <w:r w:rsidRPr="005C4E4C">
        <w:t>MAGDA: they putting extra dumb juice in the [bear down on the X] Expresso machine?</w:t>
      </w:r>
    </w:p>
    <w:p w14:paraId="36B5E19D" w14:textId="77777777" w:rsidR="005C4E4C" w:rsidRPr="005C4E4C" w:rsidRDefault="005C4E4C" w:rsidP="005C4E4C">
      <w:r w:rsidRPr="005C4E4C">
        <w:t>MOLLY: Nahhhh, they ran out when they refilled the slurpees</w:t>
      </w:r>
    </w:p>
    <w:p w14:paraId="7A9D02F9" w14:textId="77777777" w:rsidR="005C4E4C" w:rsidRPr="005C4E4C" w:rsidRDefault="005C4E4C" w:rsidP="005C4E4C">
      <w:r w:rsidRPr="005C4E4C">
        <w:t>KRISSY: Daddy!</w:t>
      </w:r>
    </w:p>
    <w:p w14:paraId="7487FA79" w14:textId="77777777" w:rsidR="005C4E4C" w:rsidRPr="005C4E4C" w:rsidRDefault="005C4E4C" w:rsidP="005C4E4C">
      <w:r w:rsidRPr="005C4E4C">
        <w:t>ABRAXAS: You can do this – it’s very simple – you just ride and squeeze – ride and squeeze</w:t>
      </w:r>
    </w:p>
    <w:p w14:paraId="1FA0E314" w14:textId="77777777" w:rsidR="005C4E4C" w:rsidRPr="005C4E4C" w:rsidRDefault="005C4E4C" w:rsidP="005C4E4C">
      <w:r w:rsidRPr="005C4E4C">
        <w:t>KRISSY: What do I squeeze?</w:t>
      </w:r>
    </w:p>
    <w:p w14:paraId="7A343820" w14:textId="77777777" w:rsidR="005C4E4C" w:rsidRPr="005C4E4C" w:rsidRDefault="005C4E4C" w:rsidP="005C4E4C">
      <w:r w:rsidRPr="005C4E4C">
        <w:t>ABRAXAS: You squeeze your cunt.  Like when you touch yourself – and you’re very close.  Remember – I always see</w:t>
      </w:r>
    </w:p>
    <w:p w14:paraId="405A16DD" w14:textId="77777777" w:rsidR="005C4E4C" w:rsidRPr="005C4E4C" w:rsidRDefault="005C4E4C" w:rsidP="005C4E4C">
      <w:r w:rsidRPr="005C4E4C">
        <w:t>KRISSY: Yes Daddy</w:t>
      </w:r>
    </w:p>
    <w:p w14:paraId="5B2C0436" w14:textId="77777777" w:rsidR="005C4E4C" w:rsidRPr="005C4E4C" w:rsidRDefault="005C4E4C" w:rsidP="005C4E4C">
      <w:r w:rsidRPr="005C4E4C">
        <w:t>ABRAXAS: Charlotte Help her – you can use your words for this [to Catherine, half apologetic] She’s new</w:t>
      </w:r>
    </w:p>
    <w:p w14:paraId="42AA62FC" w14:textId="77777777" w:rsidR="005C4E4C" w:rsidRPr="005C4E4C" w:rsidRDefault="005C4E4C" w:rsidP="005C4E4C">
      <w:r w:rsidRPr="005C4E4C">
        <w:t>CHARLOTTE: Yes Daddy</w:t>
      </w:r>
    </w:p>
    <w:p w14:paraId="1DA42F72" w14:textId="77777777" w:rsidR="005C4E4C" w:rsidRPr="005C4E4C" w:rsidRDefault="005C4E4C" w:rsidP="005C4E4C">
      <w:r w:rsidRPr="005C4E4C">
        <w:t>CATHERINE: Mmmm hmmm.  Time’s almost up</w:t>
      </w:r>
    </w:p>
    <w:p w14:paraId="3EBCF058" w14:textId="77777777" w:rsidR="005C4E4C" w:rsidRPr="005C4E4C" w:rsidRDefault="005C4E4C" w:rsidP="005C4E4C">
      <w:r w:rsidRPr="005C4E4C">
        <w:t xml:space="preserve">SFX Countdown close </w:t>
      </w:r>
    </w:p>
    <w:p w14:paraId="715D4831" w14:textId="77777777" w:rsidR="005C4E4C" w:rsidRPr="005C4E4C" w:rsidRDefault="005C4E4C" w:rsidP="005C4E4C">
      <w:r w:rsidRPr="005C4E4C">
        <w:t>CHARLOTTE: There you go, honey</w:t>
      </w:r>
    </w:p>
    <w:p w14:paraId="22A7730B" w14:textId="77777777" w:rsidR="005C4E4C" w:rsidRPr="005C4E4C" w:rsidRDefault="005C4E4C" w:rsidP="005C4E4C">
      <w:r w:rsidRPr="005C4E4C">
        <w:t>KRISSY: My heels….</w:t>
      </w:r>
    </w:p>
    <w:p w14:paraId="0CF52E90" w14:textId="77777777" w:rsidR="005C4E4C" w:rsidRPr="005C4E4C" w:rsidRDefault="005C4E4C" w:rsidP="005C4E4C">
      <w:r w:rsidRPr="005C4E4C">
        <w:t>CHARLOTTE: We all have them – that’s just part of the race.  Just one foot after the other</w:t>
      </w:r>
    </w:p>
    <w:p w14:paraId="3507FB51" w14:textId="77777777" w:rsidR="005C4E4C" w:rsidRPr="005C4E4C" w:rsidRDefault="005C4E4C" w:rsidP="005C4E4C">
      <w:r w:rsidRPr="005C4E4C">
        <w:t>CHARLOTTE: Good – now raise up – UP – all back down.  That’s right – you’re lubed enough.  All the way inside</w:t>
      </w:r>
    </w:p>
    <w:p w14:paraId="0E412453" w14:textId="77777777" w:rsidR="005C4E4C" w:rsidRPr="005C4E4C" w:rsidRDefault="005C4E4C" w:rsidP="005C4E4C">
      <w:r w:rsidRPr="005C4E4C">
        <w:t>SFX final beep – start up cycling sounds and accelerate</w:t>
      </w:r>
    </w:p>
    <w:p w14:paraId="741B4C15" w14:textId="77777777" w:rsidR="005C4E4C" w:rsidRPr="005C4E4C" w:rsidRDefault="005C4E4C" w:rsidP="005C4E4C">
      <w:r w:rsidRPr="005C4E4C">
        <w:t>[PN – this will be assembled largely in post production.  Do the lines – with pauses between lines –I’ll assemble]</w:t>
      </w:r>
    </w:p>
    <w:p w14:paraId="5642A9DA" w14:textId="77777777" w:rsidR="005C4E4C" w:rsidRPr="005C4E4C" w:rsidRDefault="005C4E4C" w:rsidP="005C4E4C">
      <w:r w:rsidRPr="005C4E4C">
        <w:t>[PN core narrative – the girls bicycle race.  Molly is disqualified by cumming and she’s sent away.  Krissy comes from behind to win the race]</w:t>
      </w:r>
    </w:p>
    <w:p w14:paraId="567B0382" w14:textId="77777777" w:rsidR="005C4E4C" w:rsidRPr="005C4E4C" w:rsidRDefault="005C4E4C" w:rsidP="005C4E4C"/>
    <w:p w14:paraId="484280F8" w14:textId="77777777" w:rsidR="005C4E4C" w:rsidRPr="005C4E4C" w:rsidRDefault="005C4E4C" w:rsidP="005C4E4C">
      <w:r w:rsidRPr="005C4E4C">
        <w:t>MOLLY: [ten breaths normal.  ten breaths hard exercise.  Ten breaths gasping,  Ten moans – quiet.  Ten approaching edge sounds.  Ten edging sounds]</w:t>
      </w:r>
    </w:p>
    <w:p w14:paraId="3A5A95C4" w14:textId="77777777" w:rsidR="005C4E4C" w:rsidRPr="005C4E4C" w:rsidRDefault="005C4E4C" w:rsidP="005C4E4C">
      <w:r w:rsidRPr="005C4E4C">
        <w:t>MOLLY: Fuck!  Fuck! Close.  So close.  Too close.  Oh fuck.  Oh… fuck.  So deep.  So deep.  So fucking deep.  So fuckping deep.  Gotta cum.  Can’t cum.  Gonna cum.</w:t>
      </w:r>
    </w:p>
    <w:p w14:paraId="40305AB8" w14:textId="77777777" w:rsidR="005C4E4C" w:rsidRPr="005C4E4C" w:rsidRDefault="005C4E4C" w:rsidP="005C4E4C">
      <w:r w:rsidRPr="005C4E4C">
        <w:t>MOLLY: [insult lines delivered as nasty asides, still gasping] Trash.  Trailer trash.  Can tell you didn’t have bikes.  Can’t fit a bike in the double wide.  Dumpster cunt.  Arby’s cunt.  You’re fucking garbage.  Floppy.  Try harder, floppy.  Of course you’d take my Daddy.  It’s what you do – cause guess what?  Your Daddy never loved you.  I bet you never met him.  Yeah – maybe we are sisters.  I AM a princess – and you’re just the dirty secret.</w:t>
      </w:r>
    </w:p>
    <w:p w14:paraId="1A150882" w14:textId="77777777" w:rsidR="005C4E4C" w:rsidRPr="005C4E4C" w:rsidRDefault="005C4E4C" w:rsidP="005C4E4C">
      <w:r w:rsidRPr="005C4E4C">
        <w:t>MOLLY: What – what the fuck.  Clit tickle?  There’s no – no one told me.  She’s cheating!  She’s cheating!  Oh fuck</w:t>
      </w:r>
    </w:p>
    <w:p w14:paraId="33F41787" w14:textId="77777777" w:rsidR="005C4E4C" w:rsidRPr="005C4E4C" w:rsidRDefault="005C4E4C" w:rsidP="005C4E4C">
      <w:r w:rsidRPr="005C4E4C">
        <w:t xml:space="preserve">MOLLY: Oh – oh fuck.  Fuck!  Gonna cum.  Gonna cum.  Oh no – no no non no nonononon.  [involuntary loud orgasm]  </w:t>
      </w:r>
    </w:p>
    <w:p w14:paraId="363767A4" w14:textId="77777777" w:rsidR="005C4E4C" w:rsidRPr="005C4E4C" w:rsidRDefault="005C4E4C" w:rsidP="005C4E4C">
      <w:r w:rsidRPr="005C4E4C">
        <w:t>MOLLY: No no no – I’m sorry – I’m so sorry Daddy.  No Mother – No Mommy.  Please no Mommy.  Please Daddy no! Not there!    Not there.  I can’t – I can’t – nooo [crying]</w:t>
      </w:r>
    </w:p>
    <w:p w14:paraId="068FD101" w14:textId="77777777" w:rsidR="005C4E4C" w:rsidRPr="005C4E4C" w:rsidRDefault="005C4E4C" w:rsidP="005C4E4C"/>
    <w:p w14:paraId="5651BF58" w14:textId="77777777" w:rsidR="005C4E4C" w:rsidRPr="005C4E4C" w:rsidRDefault="005C4E4C" w:rsidP="005C4E4C">
      <w:r w:rsidRPr="005C4E4C">
        <w:t>MAGDA: [ten breaths normal.  ten breaths hard exercise.  Ten breaths gasping,  Ten moans – quiet.  Ten approaching edge sounds.  Ten edging sounds]</w:t>
      </w:r>
    </w:p>
    <w:p w14:paraId="192684B6" w14:textId="77777777" w:rsidR="005C4E4C" w:rsidRPr="005C4E4C" w:rsidRDefault="005C4E4C" w:rsidP="005C4E4C">
      <w:r w:rsidRPr="005C4E4C">
        <w:t>MAGDA: Fuck!  Fuck! Close.  So close.  Too close.  Oh fuck.  Oh… fuck.  So deep.  So deep.  So fucking deep.  So fuckping deep.  Gotta cum.  Can’t cum.  Gonna cum.</w:t>
      </w:r>
    </w:p>
    <w:p w14:paraId="75BE099D" w14:textId="77777777" w:rsidR="005C4E4C" w:rsidRPr="005C4E4C" w:rsidRDefault="005C4E4C" w:rsidP="005C4E4C">
      <w:r w:rsidRPr="005C4E4C">
        <w:t>MAGDA: [insult lines delivered as nasty asides, still gasping]  Lazy.  Lazy whore.  Spoiled.  Pampered.  Stupid.  You probably cum frappucino.  No self-control.  Pathetic.  Weak.  Princess.  Countess Cunt.  Cuntessa.  Daddy won’t bail you out now, Cuntessa.  Daddy never bails you out anymore.  He’s too busy – fucking his FAVORITE.</w:t>
      </w:r>
    </w:p>
    <w:p w14:paraId="1683C187" w14:textId="77777777" w:rsidR="005C4E4C" w:rsidRPr="005C4E4C" w:rsidRDefault="005C4E4C" w:rsidP="005C4E4C">
      <w:r w:rsidRPr="005C4E4C">
        <w:t>MAGDA: Should have paid attention.  Always so fucking lazy</w:t>
      </w:r>
    </w:p>
    <w:p w14:paraId="57A40453" w14:textId="77777777" w:rsidR="005C4E4C" w:rsidRPr="005C4E4C" w:rsidRDefault="005C4E4C" w:rsidP="005C4E4C">
      <w:r w:rsidRPr="005C4E4C">
        <w:t>MAGDA: Beginner’s luck.  Awww – that’s cute.  Cute little cunt.  Aren’t you cute?  That’s what you do.  Act cute and fucking innocent and hope someone takes care of you.  Just another fucking uwu.  Uwu princess.  I’ll make you say uwu.  You gonna go uwu to Daddy?  No uwu daddy here.  No more uwu daddy.  I’m gonna fuck you up.  Gonna fuck you up so bad you go in the cage for a month.  All alone -  all alone in the Pink Room.  Maybe they’ll let you bring a stuffie.  You like that?  Crazy little uwu humping her stuffies.  Babbling to her stuffies.  I’m gonna love it when they break you</w:t>
      </w:r>
    </w:p>
    <w:p w14:paraId="4A46CB67" w14:textId="77777777" w:rsidR="005C4E4C" w:rsidRPr="005C4E4C" w:rsidRDefault="005C4E4C" w:rsidP="005C4E4C">
      <w:r w:rsidRPr="005C4E4C">
        <w:t>MAGDA: No!  No!  Oh fuck.  Fuck!  Gonna cum – gotta cum.  Fuck!  So close.  So close.  No – it feels too good.  Too good – no.  Nuh uh.  Nuh uh.</w:t>
      </w:r>
    </w:p>
    <w:p w14:paraId="18F613CC" w14:textId="77777777" w:rsidR="005C4E4C" w:rsidRPr="005C4E4C" w:rsidRDefault="005C4E4C" w:rsidP="005C4E4C">
      <w:r w:rsidRPr="005C4E4C">
        <w:t>KRISSY: [ten breaths normal.  ten breaths hard exercise.  Ten breaths gasping,  Ten moans – quiet.  Ten approaching edge sounds.  Ten edging sounds]</w:t>
      </w:r>
    </w:p>
    <w:p w14:paraId="336249BC" w14:textId="77777777" w:rsidR="005C4E4C" w:rsidRPr="005C4E4C" w:rsidRDefault="005C4E4C" w:rsidP="005C4E4C">
      <w:r w:rsidRPr="005C4E4C">
        <w:t>KRISSY: [remember – Krissy is trying NOT to swear] Fuck!  Flip! Close.  So close.  Too close.  Oh fuck.  Oh… flip.  So deep.  So deep.  So fucking deep.  So flipping deep.  Gotta cum.  Can’t cum.  Gonna cum.</w:t>
      </w:r>
    </w:p>
    <w:p w14:paraId="5CB375DB" w14:textId="77777777" w:rsidR="005C4E4C" w:rsidRPr="005C4E4C" w:rsidRDefault="005C4E4C" w:rsidP="005C4E4C">
      <w:r w:rsidRPr="005C4E4C">
        <w:t>KRISSY: Which – which button?</w:t>
      </w:r>
    </w:p>
    <w:p w14:paraId="6BBD341D" w14:textId="77777777" w:rsidR="005C4E4C" w:rsidRPr="005C4E4C" w:rsidRDefault="005C4E4C" w:rsidP="005C4E4C">
      <w:r w:rsidRPr="005C4E4C">
        <w:t xml:space="preserve">KRISSY: Nuh uh.  Nuh uh.  </w:t>
      </w:r>
    </w:p>
    <w:p w14:paraId="54852968" w14:textId="77777777" w:rsidR="005C4E4C" w:rsidRPr="005C4E4C" w:rsidRDefault="005C4E4C" w:rsidP="005C4E4C">
      <w:r w:rsidRPr="005C4E4C">
        <w:t xml:space="preserve">KRISSY: [five cute HMMMPH!  And MMMPHS!  For deploying boosts </w:t>
      </w:r>
    </w:p>
    <w:p w14:paraId="139251C7" w14:textId="77777777" w:rsidR="005C4E4C" w:rsidRPr="005C4E4C" w:rsidRDefault="005C4E4C" w:rsidP="005C4E4C">
      <w:r w:rsidRPr="005C4E4C">
        <w:t xml:space="preserve">KRISSY: It’s so fast.  So fast – oh my god.  </w:t>
      </w:r>
    </w:p>
    <w:p w14:paraId="6F57EE58" w14:textId="77777777" w:rsidR="005C4E4C" w:rsidRPr="005C4E4C" w:rsidRDefault="005C4E4C" w:rsidP="005C4E4C">
      <w:r w:rsidRPr="005C4E4C">
        <w:t>CHARLOTTE:  You’ve got it – you’ve got this!  You’re doing good.  You’re doing great!  Don’t let her get to you.  She’s just jealous – you’ve got the tightest cunt.  You’re the tightest cunt here.  Let her talk.  No one cares about her mouth.  Just focus on your cunt.  forward-down-down forward!  [slower] Forward – down – down – forward.  You got it!</w:t>
      </w:r>
    </w:p>
    <w:p w14:paraId="1B5FA8DF" w14:textId="77777777" w:rsidR="005C4E4C" w:rsidRPr="005C4E4C" w:rsidRDefault="005C4E4C" w:rsidP="005C4E4C">
      <w:r w:rsidRPr="005C4E4C">
        <w:t xml:space="preserve">CATHERINE: I’m sorry.  The clit tickle is a legitimate part of the game.  We talked about it last week.  You should have paid attention.  Right handlebar – on the control pad.  forward-down-down forward.  </w:t>
      </w:r>
    </w:p>
    <w:p w14:paraId="3FDE3313" w14:textId="77777777" w:rsidR="005C4E4C" w:rsidRPr="005C4E4C" w:rsidRDefault="005C4E4C" w:rsidP="005C4E4C">
      <w:r w:rsidRPr="005C4E4C">
        <w:t>CATHERINE: That’s all, Molly.  We all knew it – after everything – you’re still a lazy whore.  Stop your crying.  You know the right door.  No whining.  Right now – it’s a week in the Pink Room.  Every word adds a week.  That’s two weeks.  Any more words?  Good.  Now get the fuck out.</w:t>
      </w:r>
    </w:p>
    <w:p w14:paraId="4A5A455B" w14:textId="77777777" w:rsidR="005C4E4C" w:rsidRPr="005C4E4C" w:rsidRDefault="005C4E4C" w:rsidP="005C4E4C">
      <w:r w:rsidRPr="005C4E4C">
        <w:t>CATHERINE: Just two left.  Let’s see if you have any actual talent, Krissy.  Let’s see if you’re Sister Material.</w:t>
      </w:r>
    </w:p>
    <w:p w14:paraId="04238BA7" w14:textId="77777777" w:rsidR="005C4E4C" w:rsidRPr="005C4E4C" w:rsidRDefault="005C4E4C" w:rsidP="005C4E4C">
      <w:r w:rsidRPr="005C4E4C">
        <w:t>ROBO VOICE: Cunt Cycle Begin.  First target – achieved.  Second target – achieved.   Molly.  Magda.  Krissy.  Squeeze – detected from.  Cunt critical.  Cunt is in danger. Cunt is overheating.  Is close to cum.  Is cumming. Is speeding up.  Disqualified.  Magda and Krissy remain.  Speed boost – deployed by.  Clit tickle deployed on.   Winner: Krissy.</w:t>
      </w:r>
    </w:p>
    <w:p w14:paraId="62B1461B" w14:textId="77777777" w:rsidR="005C4E4C" w:rsidRPr="005C4E4C" w:rsidRDefault="005C4E4C" w:rsidP="005C4E4C"/>
    <w:p w14:paraId="45DB5BBD" w14:textId="77777777" w:rsidR="005C4E4C" w:rsidRPr="005C4E4C" w:rsidRDefault="005C4E4C" w:rsidP="005C4E4C">
      <w:r w:rsidRPr="005C4E4C">
        <w:t>KRISSY: Wait – did I – did I win?  Really?</w:t>
      </w:r>
    </w:p>
    <w:p w14:paraId="0B5B4B03" w14:textId="77777777" w:rsidR="005C4E4C" w:rsidRPr="005C4E4C" w:rsidRDefault="005C4E4C" w:rsidP="005C4E4C">
      <w:r w:rsidRPr="005C4E4C">
        <w:t xml:space="preserve">CHARLOTTE: Yes </w:t>
      </w:r>
    </w:p>
    <w:p w14:paraId="48597467" w14:textId="77777777" w:rsidR="005C4E4C" w:rsidRPr="005C4E4C" w:rsidRDefault="005C4E4C" w:rsidP="005C4E4C">
      <w:r w:rsidRPr="005C4E4C">
        <w:t>KRISSY: [woo hoo and celebration, ad lib for 10 seconds or so]</w:t>
      </w:r>
    </w:p>
    <w:p w14:paraId="2AD363BE" w14:textId="77777777" w:rsidR="005C4E4C" w:rsidRPr="005C4E4C" w:rsidRDefault="005C4E4C" w:rsidP="005C4E4C">
      <w:r w:rsidRPr="005C4E4C">
        <w:t>CHARLOTTE: We did it!  We did it!  We did it!  We did it!</w:t>
      </w:r>
    </w:p>
    <w:p w14:paraId="0AA63F14" w14:textId="77777777" w:rsidR="005C4E4C" w:rsidRPr="005C4E4C" w:rsidRDefault="005C4E4C" w:rsidP="005C4E4C">
      <w:r w:rsidRPr="005C4E4C">
        <w:t xml:space="preserve">CATHERINE: Very impressive, Krissy.  </w:t>
      </w:r>
    </w:p>
    <w:p w14:paraId="26CE8795" w14:textId="77777777" w:rsidR="005C4E4C" w:rsidRPr="005C4E4C" w:rsidRDefault="005C4E4C" w:rsidP="005C4E4C">
      <w:r w:rsidRPr="005C4E4C">
        <w:t>ABRAXAS: I told you – she has talents</w:t>
      </w:r>
    </w:p>
    <w:p w14:paraId="5C342423" w14:textId="77777777" w:rsidR="005C4E4C" w:rsidRPr="005C4E4C" w:rsidRDefault="005C4E4C" w:rsidP="005C4E4C">
      <w:r w:rsidRPr="005C4E4C">
        <w:t>CATHERINE: It’s true.  You’re right. Not brain talents – but –talents.</w:t>
      </w:r>
    </w:p>
    <w:p w14:paraId="575B37B8" w14:textId="77777777" w:rsidR="005C4E4C" w:rsidRPr="005C4E4C" w:rsidRDefault="005C4E4C" w:rsidP="005C4E4C">
      <w:r w:rsidRPr="005C4E4C">
        <w:t>ABRAXAS: Manners.</w:t>
      </w:r>
    </w:p>
    <w:p w14:paraId="617561FD" w14:textId="77777777" w:rsidR="005C4E4C" w:rsidRPr="005C4E4C" w:rsidRDefault="005C4E4C" w:rsidP="005C4E4C">
      <w:r w:rsidRPr="005C4E4C">
        <w:t xml:space="preserve">KRISSY: Oh!  Thank you so much, Reverend Mother.  I’m just – I’m still really excited </w:t>
      </w:r>
    </w:p>
    <w:p w14:paraId="6F3D0013" w14:textId="77777777" w:rsidR="005C4E4C" w:rsidRPr="005C4E4C" w:rsidRDefault="005C4E4C" w:rsidP="005C4E4C">
      <w:r w:rsidRPr="005C4E4C">
        <w:t>CHARLOTTE: We did it!  We did it!  We did it!  We did it!</w:t>
      </w:r>
    </w:p>
    <w:p w14:paraId="1238B897" w14:textId="77777777" w:rsidR="005C4E4C" w:rsidRPr="005C4E4C" w:rsidRDefault="005C4E4C" w:rsidP="005C4E4C">
      <w:r w:rsidRPr="005C4E4C">
        <w:t>CATHERINE: Well done. But Charlotte?</w:t>
      </w:r>
    </w:p>
    <w:p w14:paraId="250E2AAF" w14:textId="77777777" w:rsidR="005C4E4C" w:rsidRPr="005C4E4C" w:rsidRDefault="005C4E4C" w:rsidP="005C4E4C">
      <w:r w:rsidRPr="005C4E4C">
        <w:t>CHARLOTTE: Yes, Reverend Mother?</w:t>
      </w:r>
    </w:p>
    <w:p w14:paraId="2B884D66" w14:textId="77777777" w:rsidR="005C4E4C" w:rsidRPr="005C4E4C" w:rsidRDefault="005C4E4C" w:rsidP="005C4E4C">
      <w:r w:rsidRPr="005C4E4C">
        <w:t>CATHERINE: Time for silence.  You’ve served your purpose.  Back on all fours.</w:t>
      </w:r>
    </w:p>
    <w:p w14:paraId="270E0305" w14:textId="77777777" w:rsidR="005C4E4C" w:rsidRPr="005C4E4C" w:rsidRDefault="005C4E4C" w:rsidP="005C4E4C">
      <w:r w:rsidRPr="005C4E4C">
        <w:t>CATHERINE: As for you – what’s her name again?</w:t>
      </w:r>
    </w:p>
    <w:p w14:paraId="5F969CCC" w14:textId="77777777" w:rsidR="005C4E4C" w:rsidRPr="005C4E4C" w:rsidRDefault="005C4E4C" w:rsidP="005C4E4C">
      <w:r w:rsidRPr="005C4E4C">
        <w:t>ABRAXAS: Magda</w:t>
      </w:r>
    </w:p>
    <w:p w14:paraId="300A30FA" w14:textId="77777777" w:rsidR="005C4E4C" w:rsidRPr="005C4E4C" w:rsidRDefault="005C4E4C" w:rsidP="005C4E4C">
      <w:r w:rsidRPr="005C4E4C">
        <w:t>CATHERINE: Really?  Not Krystal or Britney?</w:t>
      </w:r>
    </w:p>
    <w:p w14:paraId="1205ABC2" w14:textId="77777777" w:rsidR="005C4E4C" w:rsidRPr="005C4E4C" w:rsidRDefault="005C4E4C" w:rsidP="005C4E4C">
      <w:r w:rsidRPr="005C4E4C">
        <w:t>ABRAXAS: [chuckles] No – it’s really Magda</w:t>
      </w:r>
    </w:p>
    <w:p w14:paraId="7E9AE925" w14:textId="77777777" w:rsidR="005C4E4C" w:rsidRPr="005C4E4C" w:rsidRDefault="005C4E4C" w:rsidP="005C4E4C">
      <w:r w:rsidRPr="005C4E4C">
        <w:t>CATHERINE: For now.  That can always change.  We’ll see if you remember after a month in the Pink Room.</w:t>
      </w:r>
    </w:p>
    <w:p w14:paraId="17EF2F13" w14:textId="77777777" w:rsidR="005C4E4C" w:rsidRPr="005C4E4C" w:rsidRDefault="005C4E4C" w:rsidP="005C4E4C">
      <w:r w:rsidRPr="005C4E4C">
        <w:t>MAGDA: [gasps] But – I was second, and she was – Molly….</w:t>
      </w:r>
    </w:p>
    <w:p w14:paraId="4DED9E7A" w14:textId="77777777" w:rsidR="005C4E4C" w:rsidRPr="005C4E4C" w:rsidRDefault="005C4E4C" w:rsidP="005C4E4C">
      <w:r w:rsidRPr="005C4E4C">
        <w:t>CATHERINE: No more whining, Crystal.  We’ve been too kind and you’ve misunderstood your place.  Let me correct any confusion</w:t>
      </w:r>
    </w:p>
    <w:p w14:paraId="2FE59F77" w14:textId="77777777" w:rsidR="005C4E4C" w:rsidRPr="005C4E4C" w:rsidRDefault="005C4E4C" w:rsidP="005C4E4C">
      <w:r w:rsidRPr="005C4E4C">
        <w:t>CATHERINE: You are a cheap whore.</w:t>
      </w:r>
    </w:p>
    <w:p w14:paraId="17235659" w14:textId="77777777" w:rsidR="005C4E4C" w:rsidRPr="005C4E4C" w:rsidRDefault="005C4E4C" w:rsidP="005C4E4C">
      <w:r w:rsidRPr="005C4E4C">
        <w:t>CATHERINE: You will always be a cheap whore</w:t>
      </w:r>
    </w:p>
    <w:p w14:paraId="41B45E10" w14:textId="77777777" w:rsidR="005C4E4C" w:rsidRPr="005C4E4C" w:rsidRDefault="005C4E4C" w:rsidP="005C4E4C">
      <w:r w:rsidRPr="005C4E4C">
        <w:t>CATHERINE: We brought you here as an example.  For a specific kind of work</w:t>
      </w:r>
    </w:p>
    <w:p w14:paraId="3F895B76" w14:textId="77777777" w:rsidR="005C4E4C" w:rsidRPr="005C4E4C" w:rsidRDefault="005C4E4C" w:rsidP="005C4E4C">
      <w:r w:rsidRPr="005C4E4C">
        <w:t>CATHERINE: We value that work – but that work is your value.  And that is all.  When you fail – you’ll be treated like exactly what you really are</w:t>
      </w:r>
    </w:p>
    <w:p w14:paraId="13869AEE" w14:textId="77777777" w:rsidR="005C4E4C" w:rsidRPr="005C4E4C" w:rsidRDefault="005C4E4C" w:rsidP="005C4E4C">
      <w:r w:rsidRPr="005C4E4C">
        <w:t>CATHERINE: You will never be anything but our help – and you will never one of us</w:t>
      </w:r>
    </w:p>
    <w:p w14:paraId="2DF266DE" w14:textId="77777777" w:rsidR="005C4E4C" w:rsidRPr="005C4E4C" w:rsidRDefault="005C4E4C" w:rsidP="005C4E4C">
      <w:r w:rsidRPr="005C4E4C">
        <w:t>CATHERINE: Understood?</w:t>
      </w:r>
    </w:p>
    <w:p w14:paraId="47611449" w14:textId="77777777" w:rsidR="005C4E4C" w:rsidRPr="005C4E4C" w:rsidRDefault="005C4E4C" w:rsidP="005C4E4C">
      <w:r w:rsidRPr="005C4E4C">
        <w:t>MAGDA: Yes, Mother Superior</w:t>
      </w:r>
    </w:p>
    <w:p w14:paraId="725412DA" w14:textId="77777777" w:rsidR="005C4E4C" w:rsidRPr="005C4E4C" w:rsidRDefault="005C4E4C" w:rsidP="005C4E4C">
      <w:r w:rsidRPr="005C4E4C">
        <w:t>CATHERINE: Better.  Now see yourself out</w:t>
      </w:r>
    </w:p>
    <w:p w14:paraId="1E642956" w14:textId="77777777" w:rsidR="005C4E4C" w:rsidRPr="005C4E4C" w:rsidRDefault="005C4E4C" w:rsidP="005C4E4C">
      <w:r w:rsidRPr="005C4E4C">
        <w:t>CATHERINE: Now you – [breaking fourth wall] yes YOU – you could be one of us</w:t>
      </w:r>
    </w:p>
    <w:p w14:paraId="039290B4" w14:textId="77777777" w:rsidR="005C4E4C" w:rsidRPr="005C4E4C" w:rsidRDefault="005C4E4C" w:rsidP="005C4E4C">
      <w:bookmarkStart w:id="1" w:name="_Hlk78895945"/>
      <w:r w:rsidRPr="005C4E4C">
        <w:t xml:space="preserve">CATHERINE: </w:t>
      </w:r>
      <w:bookmarkEnd w:id="1"/>
      <w:r w:rsidRPr="005C4E4C">
        <w:t>Maybe.  Just maybe</w:t>
      </w:r>
    </w:p>
    <w:p w14:paraId="28C5EF4E" w14:textId="77777777" w:rsidR="005C4E4C" w:rsidRPr="005C4E4C" w:rsidRDefault="005C4E4C" w:rsidP="005C4E4C">
      <w:r w:rsidRPr="005C4E4C">
        <w:t>CATHERINE: You have to focus.  You have to remember EVERY lesson</w:t>
      </w:r>
    </w:p>
    <w:p w14:paraId="4C7A59BA" w14:textId="77777777" w:rsidR="005C4E4C" w:rsidRPr="005C4E4C" w:rsidRDefault="005C4E4C" w:rsidP="005C4E4C">
      <w:r w:rsidRPr="005C4E4C">
        <w:t>CATHERINE: You have to listen every day</w:t>
      </w:r>
    </w:p>
    <w:p w14:paraId="0EF0C877" w14:textId="359D3C02" w:rsidR="005C4E4C" w:rsidRPr="005C4E4C" w:rsidRDefault="005C4E4C" w:rsidP="005C4E4C">
      <w:r w:rsidRPr="005C4E4C">
        <w:t>CATHERINE: And you can never – ever -ever – let yourself get lazy.</w:t>
      </w:r>
    </w:p>
    <w:p w14:paraId="46473DF8" w14:textId="77777777" w:rsidR="005C4E4C" w:rsidRPr="005C4E4C" w:rsidRDefault="005C4E4C" w:rsidP="005C4E4C"/>
    <w:p w14:paraId="36212A89" w14:textId="77777777" w:rsidR="005C4E4C" w:rsidRPr="005C4E4C" w:rsidRDefault="005C4E4C" w:rsidP="005C4E4C"/>
    <w:p w14:paraId="3169A2A3" w14:textId="77777777" w:rsidR="005C4E4C" w:rsidRPr="005C4E4C" w:rsidRDefault="005C4E4C" w:rsidP="005C4E4C"/>
    <w:p w14:paraId="3C910B07" w14:textId="77777777" w:rsidR="005C4E4C" w:rsidRPr="005C4E4C" w:rsidRDefault="005C4E4C" w:rsidP="005C4E4C"/>
    <w:p w14:paraId="2360CDC8" w14:textId="77777777" w:rsidR="005C4E4C" w:rsidRPr="005C4E4C" w:rsidRDefault="005C4E4C" w:rsidP="005C4E4C"/>
    <w:p w14:paraId="53C33B03" w14:textId="77777777" w:rsidR="005C4E4C" w:rsidRPr="005C4E4C" w:rsidRDefault="005C4E4C" w:rsidP="005C4E4C"/>
    <w:p w14:paraId="03BBB544" w14:textId="77777777" w:rsidR="005C4E4C" w:rsidRPr="005C4E4C" w:rsidRDefault="005C4E4C" w:rsidP="005C4E4C"/>
    <w:bookmarkEnd w:id="0"/>
    <w:p w14:paraId="70469E4F"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087E"/>
    <w:multiLevelType w:val="hybridMultilevel"/>
    <w:tmpl w:val="97D8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83CA9"/>
    <w:multiLevelType w:val="hybridMultilevel"/>
    <w:tmpl w:val="97D8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5C4E4C"/>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81C39"/>
    <w:rsid w:val="003902BA"/>
    <w:rsid w:val="003A09E2"/>
    <w:rsid w:val="00407037"/>
    <w:rsid w:val="004605D6"/>
    <w:rsid w:val="00467AB1"/>
    <w:rsid w:val="004C60E8"/>
    <w:rsid w:val="004E3579"/>
    <w:rsid w:val="004E728B"/>
    <w:rsid w:val="004F39E0"/>
    <w:rsid w:val="00537BD5"/>
    <w:rsid w:val="0057268A"/>
    <w:rsid w:val="005C4E4C"/>
    <w:rsid w:val="005D2912"/>
    <w:rsid w:val="005F316B"/>
    <w:rsid w:val="006065BD"/>
    <w:rsid w:val="00637182"/>
    <w:rsid w:val="00645FA9"/>
    <w:rsid w:val="00647866"/>
    <w:rsid w:val="00664FB0"/>
    <w:rsid w:val="00665003"/>
    <w:rsid w:val="006A2AD0"/>
    <w:rsid w:val="006A757B"/>
    <w:rsid w:val="006C2375"/>
    <w:rsid w:val="006D4ECC"/>
    <w:rsid w:val="00722258"/>
    <w:rsid w:val="007243E5"/>
    <w:rsid w:val="007252D8"/>
    <w:rsid w:val="00766EA0"/>
    <w:rsid w:val="007A2226"/>
    <w:rsid w:val="007F5B66"/>
    <w:rsid w:val="00823A1C"/>
    <w:rsid w:val="00845B9D"/>
    <w:rsid w:val="00860984"/>
    <w:rsid w:val="008B3ECB"/>
    <w:rsid w:val="008B4E85"/>
    <w:rsid w:val="008B6E8A"/>
    <w:rsid w:val="008C1B2E"/>
    <w:rsid w:val="00905279"/>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9D03"/>
  <w15:chartTrackingRefBased/>
  <w15:docId w15:val="{A524C238-7ADD-4D86-A054-5CA61330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5C4E4C"/>
    <w:rPr>
      <w:rFonts w:ascii="Calibri" w:hAnsi="Calibri" w:cs="Calibri"/>
    </w:rPr>
  </w:style>
  <w:style w:type="paragraph" w:styleId="Heading1">
    <w:name w:val="heading 1"/>
    <w:aliases w:val="Pocket"/>
    <w:basedOn w:val="Normal"/>
    <w:next w:val="Normal"/>
    <w:link w:val="Heading1Char"/>
    <w:qFormat/>
    <w:rsid w:val="005C4E4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C4E4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C4E4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C4E4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C4E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4E4C"/>
  </w:style>
  <w:style w:type="character" w:customStyle="1" w:styleId="Heading1Char">
    <w:name w:val="Heading 1 Char"/>
    <w:aliases w:val="Pocket Char"/>
    <w:basedOn w:val="DefaultParagraphFont"/>
    <w:link w:val="Heading1"/>
    <w:rsid w:val="005C4E4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C4E4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C4E4C"/>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5C4E4C"/>
    <w:rPr>
      <w:rFonts w:ascii="Calibri" w:eastAsiaTheme="majorEastAsia" w:hAnsi="Calibri" w:cstheme="majorBidi"/>
      <w:b/>
      <w:iCs/>
      <w:sz w:val="26"/>
    </w:rPr>
  </w:style>
  <w:style w:type="character" w:styleId="Emphasis">
    <w:name w:val="Emphasis"/>
    <w:basedOn w:val="DefaultParagraphFont"/>
    <w:uiPriority w:val="20"/>
    <w:qFormat/>
    <w:rsid w:val="005C4E4C"/>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5C4E4C"/>
    <w:rPr>
      <w:b/>
      <w:bCs/>
      <w:sz w:val="26"/>
      <w:u w:val="none"/>
    </w:rPr>
  </w:style>
  <w:style w:type="character" w:customStyle="1" w:styleId="StyleUnderline">
    <w:name w:val="Style Underline"/>
    <w:aliases w:val="Underline"/>
    <w:basedOn w:val="DefaultParagraphFont"/>
    <w:uiPriority w:val="6"/>
    <w:qFormat/>
    <w:rsid w:val="005C4E4C"/>
    <w:rPr>
      <w:b w:val="0"/>
      <w:sz w:val="22"/>
      <w:u w:val="single"/>
    </w:rPr>
  </w:style>
  <w:style w:type="character" w:styleId="Hyperlink">
    <w:name w:val="Hyperlink"/>
    <w:basedOn w:val="DefaultParagraphFont"/>
    <w:uiPriority w:val="99"/>
    <w:unhideWhenUsed/>
    <w:rsid w:val="005C4E4C"/>
    <w:rPr>
      <w:color w:val="auto"/>
      <w:u w:val="none"/>
    </w:rPr>
  </w:style>
  <w:style w:type="character" w:styleId="FollowedHyperlink">
    <w:name w:val="FollowedHyperlink"/>
    <w:basedOn w:val="DefaultParagraphFont"/>
    <w:uiPriority w:val="99"/>
    <w:semiHidden/>
    <w:unhideWhenUsed/>
    <w:rsid w:val="005C4E4C"/>
    <w:rPr>
      <w:color w:val="auto"/>
      <w:u w:val="none"/>
    </w:rPr>
  </w:style>
  <w:style w:type="numbering" w:customStyle="1" w:styleId="NoList1">
    <w:name w:val="No List1"/>
    <w:next w:val="NoList"/>
    <w:uiPriority w:val="99"/>
    <w:semiHidden/>
    <w:unhideWhenUsed/>
    <w:rsid w:val="005C4E4C"/>
  </w:style>
  <w:style w:type="paragraph" w:styleId="ListParagraph">
    <w:name w:val="List Paragraph"/>
    <w:basedOn w:val="Normal"/>
    <w:uiPriority w:val="99"/>
    <w:unhideWhenUsed/>
    <w:qFormat/>
    <w:rsid w:val="005C4E4C"/>
    <w:pPr>
      <w:ind w:left="720"/>
      <w:contextualSpacing/>
    </w:pPr>
  </w:style>
  <w:style w:type="character" w:styleId="UnresolvedMention">
    <w:name w:val="Unresolved Mention"/>
    <w:basedOn w:val="DefaultParagraphFont"/>
    <w:uiPriority w:val="99"/>
    <w:semiHidden/>
    <w:unhideWhenUsed/>
    <w:rsid w:val="005C4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178\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8255-7782-4EA7-A80A-394A6323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68</TotalTime>
  <Pages>1</Pages>
  <Words>6230</Words>
  <Characters>35515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Antonucci</dc:creator>
  <cp:keywords>5.1.1</cp:keywords>
  <dc:description/>
  <cp:lastModifiedBy>Michael Antonucci</cp:lastModifiedBy>
  <cp:revision>3</cp:revision>
  <dcterms:created xsi:type="dcterms:W3CDTF">2021-08-03T21:05:00Z</dcterms:created>
  <dcterms:modified xsi:type="dcterms:W3CDTF">2021-08-03T21:33:00Z</dcterms:modified>
</cp:coreProperties>
</file>