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ED8A8" w14:textId="04E8AB4B" w:rsidR="006668A2" w:rsidRDefault="00EE121C" w:rsidP="006668A2">
      <w:pPr>
        <w:pStyle w:val="Heading3"/>
      </w:pPr>
      <w:r>
        <w:t>BIM</w:t>
      </w:r>
      <w:r w:rsidR="006668A2">
        <w:t>WAVE: Notes</w:t>
      </w:r>
    </w:p>
    <w:p w14:paraId="6D000ED2" w14:textId="0A7F4FB1" w:rsidR="00EE121C" w:rsidRDefault="00EE121C" w:rsidP="00EE121C">
      <w:r>
        <w:t xml:space="preserve">This is a reprise with variations of “Slave Wave” – but made much more explicitly bimbo. </w:t>
      </w:r>
      <w:r w:rsidR="000825FC">
        <w:t xml:space="preserve"> It’s rewritten for concept.  </w:t>
      </w:r>
      <w:r>
        <w:t xml:space="preserve"> It also has some “bimbo expo” – like some parts about what’s up with that and why it’s hot.</w:t>
      </w:r>
      <w:r w:rsidR="008D3596">
        <w:t xml:space="preserve">  As opposed to </w:t>
      </w:r>
      <w:proofErr w:type="spellStart"/>
      <w:r w:rsidR="008D3596">
        <w:t>Neuroplex</w:t>
      </w:r>
      <w:proofErr w:type="spellEnd"/>
      <w:r w:rsidR="008D3596">
        <w:t xml:space="preserve">, which is the canonical MC company, it references the pop culture wing, </w:t>
      </w:r>
      <w:proofErr w:type="spellStart"/>
      <w:proofErr w:type="gramStart"/>
      <w:r w:rsidR="008D3596">
        <w:t>BrainBuzz</w:t>
      </w:r>
      <w:proofErr w:type="spellEnd"/>
      <w:proofErr w:type="gramEnd"/>
    </w:p>
    <w:p w14:paraId="2B467A4F" w14:textId="636933F2" w:rsidR="00EE121C" w:rsidRDefault="00EE121C" w:rsidP="00EE121C">
      <w:r>
        <w:t>Any improv or additions are welcomed, including name alterations.  It’s not like an EDM track, so it’s not crucial that everyone be perfectly synced.  If you do change your name, then please tell your costar so that they aren’t like… talking a name that was written out.</w:t>
      </w:r>
    </w:p>
    <w:p w14:paraId="3B6E4147" w14:textId="2D70364D" w:rsidR="00EE121C" w:rsidRPr="00EE121C" w:rsidRDefault="00EE121C" w:rsidP="00EE121C">
      <w:r>
        <w:t>Also, if y’all want to add any PEOPLE to this – like cameos – it’s certainly welcomed on the mantra or “all” lines.</w:t>
      </w:r>
      <w:r w:rsidR="002F0ED0">
        <w:t xml:space="preserve">  I went ahead and bolded lines where any ensemble you want is welcome.  Or no ensemble.  Just an option if that’s fun.</w:t>
      </w:r>
    </w:p>
    <w:p w14:paraId="004CC351" w14:textId="77777777" w:rsidR="00A82E62" w:rsidRDefault="00A05B16" w:rsidP="006668A2">
      <w:r>
        <w:t>This script takes place in a mind control lab.</w:t>
      </w:r>
      <w:r w:rsidR="006668A2">
        <w:t xml:space="preserve">  </w:t>
      </w:r>
    </w:p>
    <w:p w14:paraId="56EEBCFC" w14:textId="5AC1767B" w:rsidR="00A05B16" w:rsidRDefault="00A05B16" w:rsidP="006668A2">
      <w:r>
        <w:t>There are two characters</w:t>
      </w:r>
      <w:r w:rsidR="00EE121C">
        <w:t>.</w:t>
      </w:r>
    </w:p>
    <w:p w14:paraId="5072D458" w14:textId="7DB7EAA4" w:rsidR="00A82E62" w:rsidRDefault="00A82E62" w:rsidP="006668A2">
      <w:r>
        <w:t xml:space="preserve">The SUBJECT – S: </w:t>
      </w:r>
      <w:proofErr w:type="gramStart"/>
      <w:r>
        <w:t xml:space="preserve">- </w:t>
      </w:r>
      <w:r w:rsidR="006668A2">
        <w:t xml:space="preserve"> was</w:t>
      </w:r>
      <w:proofErr w:type="gramEnd"/>
      <w:r w:rsidR="006668A2">
        <w:t xml:space="preserve"> </w:t>
      </w:r>
      <w:r w:rsidR="00EE121C">
        <w:t>Br</w:t>
      </w:r>
      <w:r w:rsidR="000825FC">
        <w:t>ook</w:t>
      </w:r>
      <w:r w:rsidR="006668A2">
        <w:t xml:space="preserve">, is now </w:t>
      </w:r>
      <w:r w:rsidR="002F0ED0">
        <w:t>Bubbles</w:t>
      </w:r>
      <w:r w:rsidR="006668A2">
        <w:t>.  The subject is bound to a table having her brainwaves altered</w:t>
      </w:r>
      <w:r w:rsidR="00A05B16">
        <w:t xml:space="preserve">.  The subject should be played as completely brainwashed.  </w:t>
      </w:r>
      <w:proofErr w:type="spellStart"/>
      <w:r w:rsidR="00EE121C">
        <w:t>Bimmed</w:t>
      </w:r>
      <w:proofErr w:type="spellEnd"/>
      <w:r w:rsidR="00EE121C">
        <w:t xml:space="preserve"> out, but sometimes breaking through the fog to drive home the humiliation of her current position.</w:t>
      </w:r>
    </w:p>
    <w:p w14:paraId="39B432EE" w14:textId="3BCD1DA8" w:rsidR="006668A2" w:rsidRDefault="006668A2" w:rsidP="006668A2">
      <w:r>
        <w:t xml:space="preserve">The </w:t>
      </w:r>
      <w:r w:rsidR="00A82E62">
        <w:t xml:space="preserve">CONTROLLER – C: - </w:t>
      </w:r>
      <w:r>
        <w:t xml:space="preserve">is controlling the experiment </w:t>
      </w:r>
      <w:r w:rsidR="00A82E62">
        <w:t xml:space="preserve">and narrating the action </w:t>
      </w:r>
      <w:r>
        <w:t>– think sexy dominant grad student in a STEM field.</w:t>
      </w:r>
      <w:r w:rsidR="00EE121C">
        <w:t xml:space="preserve">  She’s a smarty pants.</w:t>
      </w:r>
      <w:r w:rsidR="00EC24D8">
        <w:t xml:space="preserve">  She’s named Kate, but that changes to Kitty.</w:t>
      </w:r>
    </w:p>
    <w:p w14:paraId="4E154EFC" w14:textId="65F24356" w:rsidR="00A82E62" w:rsidRDefault="00A82E62" w:rsidP="006668A2">
      <w:r>
        <w:t>The two will start chanting together later in the script.  These parts are noted as A: - for ALL.  Both characters read for this.</w:t>
      </w:r>
      <w:r w:rsidR="00EE121C">
        <w:t xml:space="preserve">  As mentioned, this is where I can mix in more voices if wanted.  </w:t>
      </w:r>
    </w:p>
    <w:p w14:paraId="06850F9A" w14:textId="6E7A34D0" w:rsidR="006668A2" w:rsidRPr="006668A2" w:rsidRDefault="006A633C" w:rsidP="006668A2">
      <w:r>
        <w:t>PN means Production Note. If you are reading for this part, you can disregard the PN instructions entirely.</w:t>
      </w:r>
    </w:p>
    <w:p w14:paraId="6581CF61" w14:textId="77777777" w:rsidR="00264EC3" w:rsidRDefault="00264EC3" w:rsidP="00B55AD5"/>
    <w:p w14:paraId="0839021A" w14:textId="7A39F2C4" w:rsidR="004A0A09" w:rsidRDefault="006668A2" w:rsidP="004A0A09">
      <w:pPr>
        <w:pStyle w:val="Heading3"/>
      </w:pPr>
      <w:r>
        <w:t>Script</w:t>
      </w:r>
    </w:p>
    <w:p w14:paraId="27EAB021" w14:textId="38AE81AD" w:rsidR="008A77E6" w:rsidRDefault="008A77E6" w:rsidP="00B55AD5">
      <w:r>
        <w:t>[</w:t>
      </w:r>
      <w:r w:rsidR="006B1DC8">
        <w:t xml:space="preserve">PN:  </w:t>
      </w:r>
      <w:r>
        <w:t>open with a sine wave across channels.  Each sine peak corresponds with a metronome tick or tock, across channels</w:t>
      </w:r>
      <w:r w:rsidR="007B5AE2">
        <w:t>.</w:t>
      </w:r>
      <w:r w:rsidR="006B1DC8">
        <w:t xml:space="preserve"> </w:t>
      </w:r>
      <w:r>
        <w:t>Fade in Subject moaning with each peak.</w:t>
      </w:r>
      <w:r w:rsidR="00A05B16">
        <w:t xml:space="preserve">  </w:t>
      </w:r>
      <w:r w:rsidR="00B00CD7">
        <w:t>Time “cuff rattles” or movement to correspond with moans, speeding up as she wakes up and starts</w:t>
      </w:r>
      <w:r>
        <w:t>]</w:t>
      </w:r>
    </w:p>
    <w:p w14:paraId="2F47AC33" w14:textId="432E6E5D" w:rsidR="006668A2" w:rsidRDefault="006668A2" w:rsidP="00B55AD5">
      <w:r>
        <w:t>S: [</w:t>
      </w:r>
      <w:r w:rsidR="00EE121C">
        <w:t xml:space="preserve">deep dream spacey, giggly] </w:t>
      </w:r>
      <w:proofErr w:type="spellStart"/>
      <w:r w:rsidR="00EE121C">
        <w:t>bim</w:t>
      </w:r>
      <w:proofErr w:type="spellEnd"/>
      <w:r w:rsidR="00EE121C">
        <w:t xml:space="preserve"> …. </w:t>
      </w:r>
      <w:proofErr w:type="spellStart"/>
      <w:r w:rsidR="00EE121C">
        <w:t>Bim</w:t>
      </w:r>
      <w:proofErr w:type="spellEnd"/>
      <w:r w:rsidR="00EE121C">
        <w:t xml:space="preserve">.  </w:t>
      </w:r>
      <w:proofErr w:type="spellStart"/>
      <w:r w:rsidR="00EE121C">
        <w:t>Bim</w:t>
      </w:r>
      <w:proofErr w:type="spellEnd"/>
      <w:r w:rsidR="00EE121C">
        <w:t xml:space="preserve">… </w:t>
      </w:r>
      <w:proofErr w:type="spellStart"/>
      <w:r w:rsidR="00EE121C">
        <w:t>bim</w:t>
      </w:r>
      <w:proofErr w:type="spellEnd"/>
      <w:r w:rsidR="00EE121C">
        <w:t xml:space="preserve">.   </w:t>
      </w:r>
      <w:proofErr w:type="spellStart"/>
      <w:r w:rsidR="00EE121C">
        <w:t>Bim</w:t>
      </w:r>
      <w:proofErr w:type="spellEnd"/>
      <w:r w:rsidR="00EE121C">
        <w:t xml:space="preserve">…. </w:t>
      </w:r>
      <w:proofErr w:type="spellStart"/>
      <w:r w:rsidR="00EE121C">
        <w:t>Bim</w:t>
      </w:r>
      <w:proofErr w:type="spellEnd"/>
      <w:r w:rsidR="00EE121C">
        <w:t>.</w:t>
      </w:r>
    </w:p>
    <w:p w14:paraId="7A164470" w14:textId="59478DAF" w:rsidR="008A77E6" w:rsidRDefault="008A77E6" w:rsidP="00B55AD5">
      <w:r>
        <w:t xml:space="preserve">S: [mind reassembling, waking up into fear as she puts her mind back together] </w:t>
      </w:r>
      <w:proofErr w:type="spellStart"/>
      <w:r w:rsidR="00EE121C">
        <w:t>bim</w:t>
      </w:r>
      <w:proofErr w:type="spellEnd"/>
      <w:r w:rsidR="00EE121C">
        <w:t xml:space="preserve">… brain… </w:t>
      </w:r>
      <w:proofErr w:type="spellStart"/>
      <w:r w:rsidR="00EE121C">
        <w:t>bimbrain</w:t>
      </w:r>
      <w:proofErr w:type="spellEnd"/>
      <w:r w:rsidR="00EE121C">
        <w:t>… bimbo… hazy… too hazy… where…</w:t>
      </w:r>
      <w:proofErr w:type="spellStart"/>
      <w:r w:rsidR="00EE121C">
        <w:t>bimbrain</w:t>
      </w:r>
      <w:proofErr w:type="spellEnd"/>
      <w:r w:rsidR="00EE121C">
        <w:t>… what’s happening?  What’s happening?  What’s happening?</w:t>
      </w:r>
    </w:p>
    <w:p w14:paraId="66816BBF" w14:textId="2FF99792" w:rsidR="00B00CD7" w:rsidRDefault="00B00CD7" w:rsidP="00B55AD5">
      <w:r>
        <w:t>[</w:t>
      </w:r>
      <w:r w:rsidR="006A633C">
        <w:t xml:space="preserve">PN: </w:t>
      </w:r>
      <w:r>
        <w:t>timer ding sound]</w:t>
      </w:r>
    </w:p>
    <w:p w14:paraId="11237C15" w14:textId="25294CDB" w:rsidR="00B00CD7" w:rsidRDefault="00B00CD7" w:rsidP="00B55AD5">
      <w:r>
        <w:t>C:</w:t>
      </w:r>
      <w:r w:rsidR="00B72B04">
        <w:t xml:space="preserve"> [realizing she forgot]</w:t>
      </w:r>
      <w:r>
        <w:t xml:space="preserve"> </w:t>
      </w:r>
      <w:proofErr w:type="spellStart"/>
      <w:r>
        <w:t>Ooops</w:t>
      </w:r>
      <w:proofErr w:type="spellEnd"/>
    </w:p>
    <w:p w14:paraId="3C762B00" w14:textId="15389A27" w:rsidR="00B72B04" w:rsidRDefault="00B72B04" w:rsidP="00B55AD5">
      <w:r>
        <w:t>[</w:t>
      </w:r>
      <w:r w:rsidR="006668A2">
        <w:t xml:space="preserve">PN: </w:t>
      </w:r>
      <w:r>
        <w:t>heels on a hard surface, panning across stereo field]</w:t>
      </w:r>
    </w:p>
    <w:p w14:paraId="0DED5777" w14:textId="5A53B52C" w:rsidR="00B72B04" w:rsidRDefault="00B72B04" w:rsidP="00B55AD5">
      <w:r>
        <w:t>C: [reassuring</w:t>
      </w:r>
      <w:r w:rsidR="009E3671">
        <w:t>,</w:t>
      </w:r>
      <w:r>
        <w:t xml:space="preserve"> patronizing] It’s ok.  Don’t worry, </w:t>
      </w:r>
      <w:proofErr w:type="gramStart"/>
      <w:r w:rsidR="00EE121C">
        <w:t>silly</w:t>
      </w:r>
      <w:proofErr w:type="gramEnd"/>
    </w:p>
    <w:p w14:paraId="47DB10DE" w14:textId="4798462D" w:rsidR="00B72B04" w:rsidRDefault="00B72B04" w:rsidP="00B55AD5">
      <w:r>
        <w:t>C</w:t>
      </w:r>
      <w:r w:rsidR="006668A2">
        <w:t>:  It’ll all be OK.</w:t>
      </w:r>
      <w:r>
        <w:t xml:space="preserve"> just as soon as I</w:t>
      </w:r>
      <w:r w:rsidR="006668A2">
        <w:t>….</w:t>
      </w:r>
    </w:p>
    <w:p w14:paraId="56E6B45B" w14:textId="31758106" w:rsidR="00B72B04" w:rsidRDefault="00B72B04" w:rsidP="00B55AD5">
      <w:r>
        <w:t>C: [fiddling with knobs, concentrating as she does this] Change… your…wave</w:t>
      </w:r>
    </w:p>
    <w:p w14:paraId="03E38545" w14:textId="5351F402" w:rsidR="00B72B04" w:rsidRDefault="00B72B04" w:rsidP="00B55AD5">
      <w:r>
        <w:t>[</w:t>
      </w:r>
      <w:r w:rsidR="009E3671">
        <w:t xml:space="preserve">PN </w:t>
      </w:r>
      <w:r>
        <w:t>knobs clicks as wave changes.  Wave crossfades into a slower wave pattern.  Table rattling slows and stops as wave crossfades]</w:t>
      </w:r>
    </w:p>
    <w:p w14:paraId="38671FDA" w14:textId="3855E5E1" w:rsidR="00B72B04" w:rsidRDefault="00B72B04" w:rsidP="00B55AD5">
      <w:r>
        <w:t>S: [brain fading]</w:t>
      </w:r>
      <w:r w:rsidR="002F0ED0">
        <w:t xml:space="preserve"> What…</w:t>
      </w:r>
      <w:r>
        <w:t xml:space="preserve"> Happening… happen… hap… hap… </w:t>
      </w:r>
    </w:p>
    <w:p w14:paraId="2D7255FE" w14:textId="1948F154" w:rsidR="00B72B04" w:rsidRDefault="00B72B04" w:rsidP="00B55AD5">
      <w:r>
        <w:t xml:space="preserve">C: That’s right.  Good </w:t>
      </w:r>
      <w:r w:rsidR="002F0ED0">
        <w:t>Bubbles</w:t>
      </w:r>
      <w:r>
        <w:t xml:space="preserve">.  </w:t>
      </w:r>
      <w:proofErr w:type="gramStart"/>
      <w:r>
        <w:t>Just happy</w:t>
      </w:r>
      <w:proofErr w:type="gramEnd"/>
      <w:r>
        <w:t xml:space="preserve"> now</w:t>
      </w:r>
      <w:r w:rsidR="006B1DC8">
        <w:t>.</w:t>
      </w:r>
    </w:p>
    <w:p w14:paraId="15239AF8" w14:textId="7BFB4996" w:rsidR="00B72B04" w:rsidRPr="002F0ED0" w:rsidRDefault="00B72B04" w:rsidP="00B55AD5">
      <w:pPr>
        <w:rPr>
          <w:b/>
          <w:bCs/>
        </w:rPr>
      </w:pPr>
      <w:r w:rsidRPr="002F0ED0">
        <w:rPr>
          <w:b/>
          <w:bCs/>
        </w:rPr>
        <w:t>S: [blissfully] Happy.</w:t>
      </w:r>
    </w:p>
    <w:p w14:paraId="7242F37A" w14:textId="39019606" w:rsidR="00B72B04" w:rsidRDefault="00B72B04" w:rsidP="00B55AD5">
      <w:r>
        <w:t xml:space="preserve">C: </w:t>
      </w:r>
      <w:r w:rsidR="002F0ED0">
        <w:t>Good toy</w:t>
      </w:r>
      <w:r w:rsidR="006850C2">
        <w:t xml:space="preserve"> – you just need the right wave.</w:t>
      </w:r>
    </w:p>
    <w:p w14:paraId="5DA98ADD" w14:textId="395EEC5A" w:rsidR="006850C2" w:rsidRPr="002F0ED0" w:rsidRDefault="006850C2" w:rsidP="00B55AD5">
      <w:pPr>
        <w:rPr>
          <w:b/>
          <w:bCs/>
        </w:rPr>
      </w:pPr>
      <w:r w:rsidRPr="002F0ED0">
        <w:rPr>
          <w:b/>
          <w:bCs/>
        </w:rPr>
        <w:t>S: [blissful and stupid] Wave.</w:t>
      </w:r>
    </w:p>
    <w:p w14:paraId="6CE928CD" w14:textId="1C315C88" w:rsidR="00B72B04" w:rsidRDefault="00B72B04" w:rsidP="00B55AD5">
      <w:r>
        <w:t xml:space="preserve">C: </w:t>
      </w:r>
      <w:r w:rsidR="006850C2">
        <w:t xml:space="preserve">[explaining to audience] </w:t>
      </w:r>
      <w:r w:rsidR="006668A2">
        <w:t>Waves keep your head happy.</w:t>
      </w:r>
    </w:p>
    <w:p w14:paraId="4F0C391B" w14:textId="4C3AD533" w:rsidR="006850C2" w:rsidRDefault="006850C2" w:rsidP="00B55AD5">
      <w:r>
        <w:t>S: [blissful and stupid] Happy.</w:t>
      </w:r>
    </w:p>
    <w:p w14:paraId="0811DF98" w14:textId="1B77F3EB" w:rsidR="002F0ED0" w:rsidRDefault="002F0ED0" w:rsidP="00B55AD5">
      <w:r>
        <w:t>C: [explaining to audience] Waves keep your head empty</w:t>
      </w:r>
    </w:p>
    <w:p w14:paraId="63D53511" w14:textId="5E3A15BF" w:rsidR="002F0ED0" w:rsidRDefault="002F0ED0" w:rsidP="00B55AD5">
      <w:r>
        <w:t>S: Emp…</w:t>
      </w:r>
      <w:proofErr w:type="spellStart"/>
      <w:r>
        <w:t>teee</w:t>
      </w:r>
      <w:proofErr w:type="spellEnd"/>
      <w:r>
        <w:t>…</w:t>
      </w:r>
    </w:p>
    <w:p w14:paraId="7F21F367" w14:textId="56DB53AB" w:rsidR="006850C2" w:rsidRDefault="006850C2" w:rsidP="00B55AD5">
      <w:r>
        <w:t xml:space="preserve">C: That’s right.  Let’s make it [pausing as she </w:t>
      </w:r>
      <w:proofErr w:type="gramStart"/>
      <w:r>
        <w:t>knob</w:t>
      </w:r>
      <w:proofErr w:type="gramEnd"/>
      <w:r>
        <w:t xml:space="preserve"> fiddles] … </w:t>
      </w:r>
      <w:r w:rsidR="002F0ED0">
        <w:t>emptier</w:t>
      </w:r>
    </w:p>
    <w:p w14:paraId="792959F1" w14:textId="45D0CC8D" w:rsidR="006850C2" w:rsidRDefault="006850C2" w:rsidP="00B55AD5">
      <w:r>
        <w:t>[</w:t>
      </w:r>
      <w:r w:rsidR="006A633C">
        <w:t xml:space="preserve">PN </w:t>
      </w:r>
      <w:r>
        <w:t>knob click, slowing down of binaural waves]</w:t>
      </w:r>
    </w:p>
    <w:p w14:paraId="243972E8" w14:textId="2D93A1B8" w:rsidR="006850C2" w:rsidRDefault="006850C2" w:rsidP="00B55AD5">
      <w:r>
        <w:t>S: Happy.</w:t>
      </w:r>
    </w:p>
    <w:p w14:paraId="13AFD0CF" w14:textId="697221CD" w:rsidR="006850C2" w:rsidRDefault="006850C2" w:rsidP="00B55AD5">
      <w:r>
        <w:t xml:space="preserve">C: </w:t>
      </w:r>
      <w:r w:rsidR="007845A1">
        <w:t xml:space="preserve">[prompting] </w:t>
      </w:r>
      <w:r>
        <w:t>No thoughts.</w:t>
      </w:r>
    </w:p>
    <w:p w14:paraId="143495CE" w14:textId="05088937" w:rsidR="007845A1" w:rsidRPr="002F0ED0" w:rsidRDefault="007845A1" w:rsidP="00B55AD5">
      <w:pPr>
        <w:rPr>
          <w:b/>
          <w:bCs/>
        </w:rPr>
      </w:pPr>
      <w:r w:rsidRPr="002F0ED0">
        <w:rPr>
          <w:b/>
          <w:bCs/>
        </w:rPr>
        <w:t>S: [deeply happy</w:t>
      </w:r>
      <w:r w:rsidR="006B1DC8" w:rsidRPr="002F0ED0">
        <w:rPr>
          <w:b/>
          <w:bCs/>
        </w:rPr>
        <w:t>]</w:t>
      </w:r>
      <w:r w:rsidRPr="002F0ED0">
        <w:rPr>
          <w:b/>
          <w:bCs/>
        </w:rPr>
        <w:t xml:space="preserve"> No thoughts.</w:t>
      </w:r>
    </w:p>
    <w:p w14:paraId="34024221" w14:textId="67171289" w:rsidR="007845A1" w:rsidRDefault="007845A1" w:rsidP="00B55AD5">
      <w:r>
        <w:t>C: Head empty</w:t>
      </w:r>
    </w:p>
    <w:p w14:paraId="7B2F1291" w14:textId="1DA0B7ED" w:rsidR="007845A1" w:rsidRPr="002F0ED0" w:rsidRDefault="007845A1" w:rsidP="00B55AD5">
      <w:pPr>
        <w:rPr>
          <w:b/>
          <w:bCs/>
        </w:rPr>
      </w:pPr>
      <w:r w:rsidRPr="002F0ED0">
        <w:rPr>
          <w:b/>
          <w:bCs/>
        </w:rPr>
        <w:t>S: Head empty.</w:t>
      </w:r>
    </w:p>
    <w:p w14:paraId="39BCCD66" w14:textId="5BF8839D" w:rsidR="007845A1" w:rsidRDefault="007845A1" w:rsidP="00B55AD5">
      <w:r>
        <w:t>[S continues to repeat no thoughts, head empty, glazed and blissful]</w:t>
      </w:r>
    </w:p>
    <w:p w14:paraId="43332F0C" w14:textId="40EC5CE1" w:rsidR="007845A1" w:rsidRDefault="007845A1" w:rsidP="00B55AD5">
      <w:r>
        <w:t>S: No thoughts… head empty…</w:t>
      </w:r>
      <w:r w:rsidRPr="007845A1">
        <w:t xml:space="preserve"> </w:t>
      </w:r>
      <w:r>
        <w:t>no thoughts… head empty…</w:t>
      </w:r>
      <w:r w:rsidRPr="007845A1">
        <w:t xml:space="preserve"> </w:t>
      </w:r>
    </w:p>
    <w:p w14:paraId="7E5CD218" w14:textId="6F00B3B9" w:rsidR="007845A1" w:rsidRDefault="007845A1" w:rsidP="00B55AD5">
      <w:r>
        <w:t xml:space="preserve">C: That’s a good </w:t>
      </w:r>
      <w:r w:rsidR="002F0ED0">
        <w:t>dumdum</w:t>
      </w:r>
    </w:p>
    <w:p w14:paraId="034F5D74" w14:textId="2DB69255" w:rsidR="007845A1" w:rsidRDefault="007845A1" w:rsidP="00B55AD5">
      <w:r>
        <w:t>C: *</w:t>
      </w:r>
      <w:r w:rsidR="00B55407">
        <w:t>S</w:t>
      </w:r>
      <w:r>
        <w:t>he* hear</w:t>
      </w:r>
      <w:r w:rsidR="002F0ED0">
        <w:t>s</w:t>
      </w:r>
      <w:r>
        <w:t xml:space="preserve"> the wave.</w:t>
      </w:r>
    </w:p>
    <w:p w14:paraId="32EE97A6" w14:textId="4F988611" w:rsidR="007845A1" w:rsidRDefault="007845A1" w:rsidP="00B55AD5">
      <w:r>
        <w:t>C: [fourth wall breaking, turning her attention to the listener]</w:t>
      </w:r>
      <w:r w:rsidR="00B55407">
        <w:t xml:space="preserve"> What about you?</w:t>
      </w:r>
    </w:p>
    <w:p w14:paraId="295C18A9" w14:textId="46B40CDD" w:rsidR="00B55407" w:rsidRDefault="00B55407" w:rsidP="00B55AD5">
      <w:r>
        <w:t xml:space="preserve">C: Can you hear it?  </w:t>
      </w:r>
    </w:p>
    <w:p w14:paraId="2C691357" w14:textId="68F87FCD" w:rsidR="00B55407" w:rsidRDefault="00B55407" w:rsidP="00B55AD5">
      <w:r>
        <w:t xml:space="preserve">C: Just think </w:t>
      </w:r>
      <w:r w:rsidR="006668A2">
        <w:t>it.</w:t>
      </w:r>
    </w:p>
    <w:p w14:paraId="4CF937CB" w14:textId="31E7721A" w:rsidR="00B55407" w:rsidRDefault="00B55407" w:rsidP="00B55AD5">
      <w:r>
        <w:t>C: [slight pause] I’ll know.</w:t>
      </w:r>
    </w:p>
    <w:p w14:paraId="681D8D1B" w14:textId="54680315" w:rsidR="00B55407" w:rsidRDefault="00B55407" w:rsidP="00B55AD5">
      <w:r>
        <w:t>[</w:t>
      </w:r>
      <w:r w:rsidR="006B1DC8">
        <w:t xml:space="preserve">PN </w:t>
      </w:r>
      <w:r>
        <w:t>affirming soft YES ding]</w:t>
      </w:r>
    </w:p>
    <w:p w14:paraId="5D393EBD" w14:textId="362D9863" w:rsidR="00B55407" w:rsidRDefault="00B55407" w:rsidP="00B55AD5">
      <w:r>
        <w:t xml:space="preserve">C: Good!  Can you hear </w:t>
      </w:r>
      <w:r w:rsidR="002F0ED0">
        <w:t>Bubbles</w:t>
      </w:r>
      <w:r>
        <w:t>?</w:t>
      </w:r>
    </w:p>
    <w:p w14:paraId="0E3BF0F3" w14:textId="63893E7D" w:rsidR="002F0ED0" w:rsidRDefault="002F0ED0" w:rsidP="00B55AD5">
      <w:r>
        <w:t>S: [dumb as toast] Bub-</w:t>
      </w:r>
      <w:proofErr w:type="spellStart"/>
      <w:r>
        <w:t>bellsss</w:t>
      </w:r>
      <w:proofErr w:type="spellEnd"/>
    </w:p>
    <w:p w14:paraId="1B833B6F" w14:textId="7644266B" w:rsidR="00B55407" w:rsidRDefault="00B55407" w:rsidP="00B55407">
      <w:r>
        <w:t>[</w:t>
      </w:r>
      <w:r w:rsidR="006B1DC8">
        <w:t xml:space="preserve">PN </w:t>
      </w:r>
      <w:r>
        <w:t>affirming soft YES ding]</w:t>
      </w:r>
    </w:p>
    <w:p w14:paraId="39A574EB" w14:textId="3B512C6D" w:rsidR="00B55407" w:rsidRDefault="00B55407" w:rsidP="00B55AD5">
      <w:r>
        <w:t xml:space="preserve">C: </w:t>
      </w:r>
      <w:r w:rsidR="004A0A09">
        <w:t>Perfect</w:t>
      </w:r>
      <w:r w:rsidR="002F0ED0">
        <w:t>!</w:t>
      </w:r>
    </w:p>
    <w:p w14:paraId="053F0BAA" w14:textId="0053AA8D" w:rsidR="00B55407" w:rsidRDefault="00B55407" w:rsidP="00B55AD5">
      <w:r>
        <w:t xml:space="preserve">C: [chipper, corporate] </w:t>
      </w:r>
      <w:r w:rsidR="006668A2">
        <w:t>We’re</w:t>
      </w:r>
      <w:r>
        <w:t xml:space="preserve"> so glad you’re here.  </w:t>
      </w:r>
    </w:p>
    <w:p w14:paraId="01F48207" w14:textId="7BCC4923" w:rsidR="00B55407" w:rsidRDefault="00B55407" w:rsidP="00B55AD5">
      <w:r>
        <w:t>C: [</w:t>
      </w:r>
      <w:r w:rsidR="006668A2">
        <w:t>voice dropping to more confiding</w:t>
      </w:r>
      <w:r>
        <w:t>] Really, though –</w:t>
      </w:r>
      <w:r w:rsidR="000825FC">
        <w:t xml:space="preserve"> you have no idea.</w:t>
      </w:r>
      <w:r>
        <w:t xml:space="preserve"> </w:t>
      </w:r>
      <w:r w:rsidR="000825FC">
        <w:t xml:space="preserve"> M</w:t>
      </w:r>
      <w:r>
        <w:t xml:space="preserve">onitor duty </w:t>
      </w:r>
      <w:r w:rsidR="000825FC">
        <w:t xml:space="preserve">is not gripping </w:t>
      </w:r>
      <w:proofErr w:type="gramStart"/>
      <w:r w:rsidR="000825FC">
        <w:t>shit</w:t>
      </w:r>
      <w:proofErr w:type="gramEnd"/>
      <w:r>
        <w:t>.  I’m no</w:t>
      </w:r>
      <w:r w:rsidR="002F0ED0">
        <w:t>t like…uh… [clearly checking notes, forgot subject name]</w:t>
      </w:r>
      <w:r>
        <w:t xml:space="preserve"> </w:t>
      </w:r>
      <w:r w:rsidR="000825FC">
        <w:t>Brook</w:t>
      </w:r>
      <w:r w:rsidR="002F0ED0">
        <w:t>?</w:t>
      </w:r>
      <w:r>
        <w:t xml:space="preserve"> – I </w:t>
      </w:r>
      <w:r w:rsidR="002F0ED0">
        <w:t>need more stimulation than staring at a wall and giggling</w:t>
      </w:r>
      <w:r>
        <w:t>.</w:t>
      </w:r>
    </w:p>
    <w:p w14:paraId="02C8EBC5" w14:textId="59BC1650" w:rsidR="00B55407" w:rsidRDefault="00B55407" w:rsidP="00B55AD5">
      <w:r>
        <w:t xml:space="preserve">C: [changing </w:t>
      </w:r>
      <w:proofErr w:type="gramStart"/>
      <w:r>
        <w:t>subject]  So</w:t>
      </w:r>
      <w:proofErr w:type="gramEnd"/>
      <w:r>
        <w:t xml:space="preserve">… I’m </w:t>
      </w:r>
      <w:r w:rsidR="00EC24D8">
        <w:t>Kate…</w:t>
      </w:r>
      <w:r>
        <w:t xml:space="preserve"> and… well, you must be…</w:t>
      </w:r>
    </w:p>
    <w:p w14:paraId="7CC81B3E" w14:textId="07D33205" w:rsidR="00B55407" w:rsidRDefault="00B55407" w:rsidP="00B55AD5">
      <w:r>
        <w:t>C:</w:t>
      </w:r>
      <w:r w:rsidR="00EC24D8">
        <w:t xml:space="preserve"> [saucy, but sounding genuinely impressed, little bit hey girl </w:t>
      </w:r>
      <w:proofErr w:type="spellStart"/>
      <w:proofErr w:type="gramStart"/>
      <w:r w:rsidR="00EC24D8">
        <w:t>heyyy</w:t>
      </w:r>
      <w:proofErr w:type="spellEnd"/>
      <w:r w:rsidR="00EC24D8">
        <w:t xml:space="preserve">]  </w:t>
      </w:r>
      <w:r w:rsidR="006668A2">
        <w:t>…</w:t>
      </w:r>
      <w:proofErr w:type="gramEnd"/>
      <w:r>
        <w:t xml:space="preserve"> important.</w:t>
      </w:r>
    </w:p>
    <w:p w14:paraId="09A133C4" w14:textId="3700A0C7" w:rsidR="00B55407" w:rsidRDefault="00B55407" w:rsidP="00B55AD5">
      <w:r>
        <w:t xml:space="preserve">[giggles] </w:t>
      </w:r>
    </w:p>
    <w:p w14:paraId="1FF8FB05" w14:textId="74FC6464" w:rsidR="000825FC" w:rsidRDefault="00B55407" w:rsidP="00B55AD5">
      <w:r>
        <w:t>C: Really, though</w:t>
      </w:r>
      <w:r w:rsidR="00FA2633">
        <w:t xml:space="preserve">.  I mean – </w:t>
      </w:r>
      <w:proofErr w:type="spellStart"/>
      <w:r w:rsidR="002F0ED0">
        <w:t>BrainBuzz</w:t>
      </w:r>
      <w:proofErr w:type="spellEnd"/>
      <w:r w:rsidR="002F0ED0">
        <w:t xml:space="preserve"> sounds like a game, but this is classified stuff, you know?</w:t>
      </w:r>
      <w:r w:rsidR="00FA2633">
        <w:t xml:space="preserve">  </w:t>
      </w:r>
    </w:p>
    <w:p w14:paraId="11A43CFA" w14:textId="0E9D5D8A" w:rsidR="000825FC" w:rsidRDefault="000825FC" w:rsidP="00B55AD5">
      <w:r>
        <w:t xml:space="preserve">[PN insert sparky sounds ear to ear on </w:t>
      </w:r>
      <w:proofErr w:type="spellStart"/>
      <w:r>
        <w:t>BrainBuzz</w:t>
      </w:r>
      <w:proofErr w:type="spellEnd"/>
      <w:r>
        <w:t>]</w:t>
      </w:r>
    </w:p>
    <w:p w14:paraId="5C44DC8D" w14:textId="4CC32201" w:rsidR="00FA2633" w:rsidRDefault="000825FC" w:rsidP="00B55AD5">
      <w:r>
        <w:t xml:space="preserve">C: </w:t>
      </w:r>
      <w:r w:rsidR="00FA2633">
        <w:t xml:space="preserve">We don’t give tours to just *anyone*.   </w:t>
      </w:r>
      <w:proofErr w:type="gramStart"/>
      <w:r w:rsidR="00FA2633">
        <w:t>So</w:t>
      </w:r>
      <w:proofErr w:type="gramEnd"/>
      <w:r w:rsidR="00FA2633">
        <w:t xml:space="preserve"> you must be… well…</w:t>
      </w:r>
    </w:p>
    <w:p w14:paraId="7CB206E5" w14:textId="7D4B16F3" w:rsidR="00FA2633" w:rsidRDefault="00FA2633" w:rsidP="006668A2">
      <w:r>
        <w:t xml:space="preserve">C: </w:t>
      </w:r>
      <w:r w:rsidR="006668A2">
        <w:t>S</w:t>
      </w:r>
      <w:r>
        <w:t xml:space="preserve">pecial. </w:t>
      </w:r>
    </w:p>
    <w:p w14:paraId="6540E8A0" w14:textId="44BC596B" w:rsidR="006668A2" w:rsidRDefault="006668A2" w:rsidP="006668A2">
      <w:r>
        <w:t xml:space="preserve">C: </w:t>
      </w:r>
      <w:r w:rsidR="000825FC">
        <w:t xml:space="preserve">[musing to herself] </w:t>
      </w:r>
      <w:r>
        <w:t xml:space="preserve">Hmmm.  Well, </w:t>
      </w:r>
      <w:r w:rsidR="002F0ED0">
        <w:t>that’s not my place.</w:t>
      </w:r>
    </w:p>
    <w:p w14:paraId="395C7152" w14:textId="6E829056" w:rsidR="002F0ED0" w:rsidRDefault="002F0ED0" w:rsidP="006668A2">
      <w:r>
        <w:t xml:space="preserve">[PN hidden </w:t>
      </w:r>
      <w:proofErr w:type="spellStart"/>
      <w:r>
        <w:t>yesding</w:t>
      </w:r>
      <w:proofErr w:type="spellEnd"/>
      <w:r>
        <w:t>]</w:t>
      </w:r>
    </w:p>
    <w:p w14:paraId="6D8DDDB2" w14:textId="5E1D4ED8" w:rsidR="006D602A" w:rsidRDefault="006D602A" w:rsidP="00B55AD5">
      <w:r>
        <w:t>C: My place is helping YOU probe US.</w:t>
      </w:r>
    </w:p>
    <w:p w14:paraId="74CFA195" w14:textId="2B0A38EC" w:rsidR="006D602A" w:rsidRDefault="006D602A" w:rsidP="00B55AD5">
      <w:r>
        <w:t>S: [giggles]</w:t>
      </w:r>
    </w:p>
    <w:p w14:paraId="42366D2E" w14:textId="446D11FD" w:rsidR="006D602A" w:rsidRDefault="006D602A" w:rsidP="00B55AD5">
      <w:r>
        <w:t xml:space="preserve">C: </w:t>
      </w:r>
      <w:r w:rsidR="002F0ED0">
        <w:t>I guess that sounds</w:t>
      </w:r>
      <w:r w:rsidR="00EC24D8">
        <w:t xml:space="preserve"> a little well…</w:t>
      </w:r>
      <w:r w:rsidR="002F0ED0">
        <w:t xml:space="preserve"> silly.</w:t>
      </w:r>
    </w:p>
    <w:p w14:paraId="70147D17" w14:textId="64C9B8B9" w:rsidR="006D602A" w:rsidRDefault="006D602A" w:rsidP="00B55AD5">
      <w:r>
        <w:t>S: [automatic, echoing, blissed out] Sil</w:t>
      </w:r>
      <w:r w:rsidR="000825FC">
        <w:t>l…</w:t>
      </w:r>
      <w:proofErr w:type="spellStart"/>
      <w:r w:rsidR="000825FC">
        <w:t>leeee</w:t>
      </w:r>
      <w:proofErr w:type="spellEnd"/>
      <w:r>
        <w:t xml:space="preserve"> [giggles]</w:t>
      </w:r>
    </w:p>
    <w:p w14:paraId="04DC4E53" w14:textId="66D15FB3" w:rsidR="00C314A4" w:rsidRDefault="00C314A4" w:rsidP="00B55AD5">
      <w:r>
        <w:t xml:space="preserve">C: </w:t>
      </w:r>
      <w:r w:rsidR="00EC24D8">
        <w:t>[</w:t>
      </w:r>
      <w:proofErr w:type="gramStart"/>
      <w:r w:rsidR="00EC24D8">
        <w:t xml:space="preserve">scolding]  </w:t>
      </w:r>
      <w:r>
        <w:t>Not</w:t>
      </w:r>
      <w:proofErr w:type="gramEnd"/>
      <w:r>
        <w:t xml:space="preserve"> now, </w:t>
      </w:r>
      <w:r w:rsidR="000825FC">
        <w:t>Bubbles.</w:t>
      </w:r>
      <w:r>
        <w:t xml:space="preserve">   Remember the rule</w:t>
      </w:r>
      <w:r w:rsidR="00CD2AD9">
        <w:t>?</w:t>
      </w:r>
    </w:p>
    <w:p w14:paraId="61C10B3D" w14:textId="5D9B9EC8" w:rsidR="00C314A4" w:rsidRDefault="00C314A4" w:rsidP="00B55AD5">
      <w:r>
        <w:t xml:space="preserve">S: </w:t>
      </w:r>
      <w:r w:rsidR="00CD2AD9">
        <w:t xml:space="preserve">[clearly not remembering] </w:t>
      </w:r>
      <w:r>
        <w:t>uh</w:t>
      </w:r>
      <w:proofErr w:type="gramStart"/>
      <w:r>
        <w:t>….uh</w:t>
      </w:r>
      <w:proofErr w:type="gramEnd"/>
      <w:r>
        <w:t>…</w:t>
      </w:r>
    </w:p>
    <w:p w14:paraId="165E154B" w14:textId="5524E30D" w:rsidR="00C314A4" w:rsidRDefault="00C314A4" w:rsidP="00B55AD5">
      <w:r>
        <w:t xml:space="preserve">C: </w:t>
      </w:r>
      <w:r w:rsidR="000825FC">
        <w:t xml:space="preserve">[command] </w:t>
      </w:r>
      <w:r>
        <w:t>Remembe</w:t>
      </w:r>
      <w:r w:rsidR="00CD2AD9">
        <w:t>r</w:t>
      </w:r>
      <w:r w:rsidR="006668A2">
        <w:t>.</w:t>
      </w:r>
      <w:r w:rsidR="00EC24D8">
        <w:t xml:space="preserve"> [exasperated sigh]</w:t>
      </w:r>
    </w:p>
    <w:p w14:paraId="7AFA99D9" w14:textId="25B9732C" w:rsidR="00CD2AD9" w:rsidRDefault="00CD2AD9" w:rsidP="00B55AD5">
      <w:r>
        <w:t>[</w:t>
      </w:r>
      <w:r w:rsidR="000825FC">
        <w:t xml:space="preserve">PN </w:t>
      </w:r>
      <w:r>
        <w:t>knob switch, brainwave shift]</w:t>
      </w:r>
    </w:p>
    <w:p w14:paraId="72FCA708" w14:textId="3624AE6A" w:rsidR="00CD2AD9" w:rsidRDefault="00CD2AD9" w:rsidP="00B55AD5">
      <w:r>
        <w:t xml:space="preserve">S: Uh… </w:t>
      </w:r>
      <w:proofErr w:type="spellStart"/>
      <w:r w:rsidR="000825FC">
        <w:t>uhhh</w:t>
      </w:r>
      <w:proofErr w:type="spellEnd"/>
      <w:r w:rsidR="000825FC">
        <w:t xml:space="preserve">…. </w:t>
      </w:r>
      <w:r>
        <w:t xml:space="preserve">huh. </w:t>
      </w:r>
      <w:r w:rsidR="001E18F0">
        <w:t>[remembering</w:t>
      </w:r>
      <w:r w:rsidR="006B1DC8">
        <w:t>]</w:t>
      </w:r>
      <w:r w:rsidR="001E18F0">
        <w:t xml:space="preserve"> </w:t>
      </w:r>
      <w:r>
        <w:t>Uh huh!</w:t>
      </w:r>
    </w:p>
    <w:p w14:paraId="1DC7E8EC" w14:textId="3D920CD9" w:rsidR="00CD2AD9" w:rsidRDefault="00CD2AD9" w:rsidP="00B55AD5">
      <w:r>
        <w:t>[</w:t>
      </w:r>
      <w:r w:rsidR="006B1DC8">
        <w:t xml:space="preserve">PN </w:t>
      </w:r>
      <w:r>
        <w:t>yes ding]</w:t>
      </w:r>
    </w:p>
    <w:p w14:paraId="780B3DC0" w14:textId="41EB68C7" w:rsidR="00CD2AD9" w:rsidRDefault="00CD2AD9" w:rsidP="00B55AD5">
      <w:r>
        <w:t>C:</w:t>
      </w:r>
      <w:r w:rsidR="001E18F0">
        <w:t xml:space="preserve"> [</w:t>
      </w:r>
      <w:r w:rsidR="000825FC">
        <w:t>command</w:t>
      </w:r>
      <w:r w:rsidR="001E18F0">
        <w:t>]</w:t>
      </w:r>
      <w:r>
        <w:t xml:space="preserve"> Tell me.</w:t>
      </w:r>
      <w:r w:rsidR="000825FC">
        <w:t xml:space="preserve">  Bubbles!  Tell me the rule.</w:t>
      </w:r>
    </w:p>
    <w:p w14:paraId="61D6A680" w14:textId="6D019D93" w:rsidR="000825FC" w:rsidRDefault="000825FC" w:rsidP="00B55AD5">
      <w:r>
        <w:t>[PN finger snap]</w:t>
      </w:r>
    </w:p>
    <w:p w14:paraId="31D62703" w14:textId="62FA7ED2" w:rsidR="00CD2AD9" w:rsidRDefault="00CD2AD9" w:rsidP="00B55AD5">
      <w:r>
        <w:t>S: Only wave thoughts.</w:t>
      </w:r>
    </w:p>
    <w:p w14:paraId="3EE03460" w14:textId="23DF40DE" w:rsidR="00CD2AD9" w:rsidRDefault="00CD2AD9" w:rsidP="00B55AD5">
      <w:r>
        <w:t xml:space="preserve">C: That’s right.  </w:t>
      </w:r>
      <w:r w:rsidR="001E18F0">
        <w:t>[</w:t>
      </w:r>
      <w:r w:rsidR="000825FC">
        <w:t>command</w:t>
      </w:r>
      <w:r w:rsidR="001E18F0">
        <w:t xml:space="preserve">] </w:t>
      </w:r>
      <w:r>
        <w:t>Show me.</w:t>
      </w:r>
    </w:p>
    <w:p w14:paraId="5B858D0B" w14:textId="3142CD16" w:rsidR="00CD2AD9" w:rsidRDefault="00CD2AD9" w:rsidP="00B55AD5">
      <w:r>
        <w:t>[</w:t>
      </w:r>
      <w:r w:rsidR="006B1DC8">
        <w:t xml:space="preserve">PN </w:t>
      </w:r>
      <w:r>
        <w:t>brainwave shift back]</w:t>
      </w:r>
    </w:p>
    <w:p w14:paraId="308B2305" w14:textId="11995BF3" w:rsidR="00CD2AD9" w:rsidRDefault="00CD2AD9" w:rsidP="00B55AD5">
      <w:r>
        <w:t>S: [satisfied moan]</w:t>
      </w:r>
    </w:p>
    <w:p w14:paraId="43692BC7" w14:textId="27C1289C" w:rsidR="001E18F0" w:rsidRDefault="001E18F0" w:rsidP="00B55AD5">
      <w:r>
        <w:t xml:space="preserve">C: </w:t>
      </w:r>
      <w:r w:rsidR="00EC24D8">
        <w:t xml:space="preserve">[slowly, clearly a little irritated with this </w:t>
      </w:r>
      <w:proofErr w:type="gramStart"/>
      <w:r w:rsidR="00EC24D8">
        <w:t xml:space="preserve">idiot]  </w:t>
      </w:r>
      <w:r>
        <w:t>Show</w:t>
      </w:r>
      <w:proofErr w:type="gramEnd"/>
      <w:r>
        <w:t xml:space="preserve"> me wave thoughts.</w:t>
      </w:r>
    </w:p>
    <w:p w14:paraId="0BCA5909" w14:textId="774C6353" w:rsidR="000825FC" w:rsidRDefault="000825FC" w:rsidP="00B55AD5">
      <w:r>
        <w:t>[PN finger snap]</w:t>
      </w:r>
    </w:p>
    <w:p w14:paraId="2867E89D" w14:textId="44CC8351" w:rsidR="00CD2AD9" w:rsidRDefault="00CD2AD9" w:rsidP="00B55AD5">
      <w:r>
        <w:t>S: Wave thoughts</w:t>
      </w:r>
    </w:p>
    <w:p w14:paraId="74D6929D" w14:textId="66CE6C75" w:rsidR="00CD2AD9" w:rsidRDefault="00CD2AD9" w:rsidP="00B55AD5">
      <w:r>
        <w:t xml:space="preserve">S: </w:t>
      </w:r>
      <w:r w:rsidR="001E18F0">
        <w:t xml:space="preserve">[repeating in spacy bliss] </w:t>
      </w:r>
      <w:r w:rsidRPr="000825FC">
        <w:rPr>
          <w:b/>
          <w:bCs/>
        </w:rPr>
        <w:t xml:space="preserve">Slave thoughts.  Wave thoughts.  </w:t>
      </w:r>
      <w:r w:rsidR="000825FC" w:rsidRPr="000825FC">
        <w:rPr>
          <w:b/>
          <w:bCs/>
        </w:rPr>
        <w:t>Hot</w:t>
      </w:r>
      <w:r w:rsidRPr="000825FC">
        <w:rPr>
          <w:b/>
          <w:bCs/>
        </w:rPr>
        <w:t xml:space="preserve"> thoughts.  </w:t>
      </w:r>
      <w:r w:rsidR="000825FC" w:rsidRPr="000825FC">
        <w:rPr>
          <w:b/>
          <w:bCs/>
        </w:rPr>
        <w:t>Thot</w:t>
      </w:r>
      <w:r w:rsidRPr="000825FC">
        <w:rPr>
          <w:b/>
          <w:bCs/>
        </w:rPr>
        <w:t xml:space="preserve"> thoughts.  </w:t>
      </w:r>
      <w:r w:rsidR="000825FC" w:rsidRPr="000825FC">
        <w:rPr>
          <w:b/>
          <w:bCs/>
        </w:rPr>
        <w:t xml:space="preserve">Hot thoughts.  Thot thoughts.  Hot thoughts.  Thot thoughts.  Hot thoughts.  Thot thoughts. </w:t>
      </w:r>
      <w:proofErr w:type="spellStart"/>
      <w:r w:rsidR="000825FC" w:rsidRPr="000825FC">
        <w:rPr>
          <w:b/>
          <w:bCs/>
        </w:rPr>
        <w:t>Bim</w:t>
      </w:r>
      <w:proofErr w:type="spellEnd"/>
      <w:r w:rsidR="000825FC" w:rsidRPr="000825FC">
        <w:rPr>
          <w:b/>
          <w:bCs/>
        </w:rPr>
        <w:t xml:space="preserve"> thoughts.  Dim Thoughts.</w:t>
      </w:r>
      <w:r w:rsidR="000825FC">
        <w:t xml:space="preserve">  </w:t>
      </w:r>
    </w:p>
    <w:p w14:paraId="6CC82BFA" w14:textId="2019FA8B" w:rsidR="001E18F0" w:rsidRDefault="00CD2AD9" w:rsidP="00B55AD5">
      <w:r>
        <w:t xml:space="preserve">C: [focus back on listener] </w:t>
      </w:r>
      <w:proofErr w:type="gramStart"/>
      <w:r>
        <w:t>So..</w:t>
      </w:r>
      <w:proofErr w:type="gramEnd"/>
      <w:r>
        <w:t xml:space="preserve"> </w:t>
      </w:r>
      <w:r w:rsidR="000825FC">
        <w:t xml:space="preserve">if I were you – I’d be wondering </w:t>
      </w:r>
      <w:r w:rsidR="001E18F0">
        <w:t xml:space="preserve">about *how* we made a </w:t>
      </w:r>
      <w:r w:rsidR="000825FC">
        <w:t>Bubbles out of Brooke.</w:t>
      </w:r>
      <w:r w:rsidR="001E18F0">
        <w:t xml:space="preserve">  </w:t>
      </w:r>
    </w:p>
    <w:p w14:paraId="04E09AA2" w14:textId="535255D4" w:rsidR="00CD2AD9" w:rsidRDefault="001E18F0" w:rsidP="00B55AD5">
      <w:r>
        <w:t>[</w:t>
      </w:r>
      <w:r w:rsidR="006B1DC8">
        <w:t xml:space="preserve">PN </w:t>
      </w:r>
      <w:r>
        <w:t>yes ding affirmative]</w:t>
      </w:r>
      <w:r w:rsidR="00CD2AD9">
        <w:t xml:space="preserve"> </w:t>
      </w:r>
    </w:p>
    <w:p w14:paraId="394CC514" w14:textId="3F9352E1" w:rsidR="001E18F0" w:rsidRDefault="001E18F0" w:rsidP="00B55AD5">
      <w:r>
        <w:t xml:space="preserve">C: </w:t>
      </w:r>
      <w:r w:rsidR="000825FC">
        <w:t>Yeah.  It’s a big change.</w:t>
      </w:r>
      <w:r w:rsidR="00013C31">
        <w:t xml:space="preserve">  </w:t>
      </w:r>
    </w:p>
    <w:p w14:paraId="41BF7B61" w14:textId="77777777" w:rsidR="00EC24D8" w:rsidRDefault="00EC24D8" w:rsidP="00B55AD5">
      <w:r>
        <w:t xml:space="preserve">C: Everyone wonders.  </w:t>
      </w:r>
    </w:p>
    <w:p w14:paraId="3B590CF7" w14:textId="77777777" w:rsidR="00EC24D8" w:rsidRDefault="00EC24D8" w:rsidP="00B55AD5">
      <w:r>
        <w:t xml:space="preserve">C: [for this line, pause for the sequence where there are ellipses.  I’ll fill this in with </w:t>
      </w:r>
      <w:proofErr w:type="spellStart"/>
      <w:r>
        <w:t>yesdings</w:t>
      </w:r>
      <w:proofErr w:type="spellEnd"/>
      <w:r>
        <w:t xml:space="preserve"> to show that the listener is thinking why </w:t>
      </w:r>
      <w:proofErr w:type="gramStart"/>
      <w:r>
        <w:t>yes</w:t>
      </w:r>
      <w:proofErr w:type="gramEnd"/>
      <w:r>
        <w:t xml:space="preserve"> I do want to know what]</w:t>
      </w:r>
    </w:p>
    <w:p w14:paraId="11DF5E94" w14:textId="6AEB28A4" w:rsidR="00EC24D8" w:rsidRDefault="00EC24D8" w:rsidP="00B55AD5">
      <w:r>
        <w:t>C: Everyone wants to know how make a Bubbles out of a Brook…or a Sparkles out of a Sarah…. or a Kitty out of a Kate… or a Fifi out of a Frances…</w:t>
      </w:r>
    </w:p>
    <w:p w14:paraId="4A616D74" w14:textId="77777777" w:rsidR="008D3596" w:rsidRDefault="008D3596" w:rsidP="00B55AD5"/>
    <w:p w14:paraId="1369EBA3" w14:textId="37B82E99" w:rsidR="00EC24D8" w:rsidRDefault="00013C31" w:rsidP="00B55AD5">
      <w:r>
        <w:t>C</w:t>
      </w:r>
      <w:r w:rsidR="00EC24D8">
        <w:t>:</w:t>
      </w:r>
      <w:r>
        <w:t xml:space="preserve"> </w:t>
      </w:r>
      <w:r w:rsidR="00EC24D8">
        <w:t xml:space="preserve">[knowing, little bit horned up] Yeah – you </w:t>
      </w:r>
      <w:proofErr w:type="spellStart"/>
      <w:r w:rsidR="00EC24D8">
        <w:t>wanna</w:t>
      </w:r>
      <w:proofErr w:type="spellEnd"/>
      <w:r w:rsidR="00EC24D8">
        <w:t xml:space="preserve"> know.</w:t>
      </w:r>
    </w:p>
    <w:p w14:paraId="313D983E" w14:textId="2A03C9CD" w:rsidR="00013C31" w:rsidRDefault="00EC24D8" w:rsidP="00B55AD5">
      <w:r>
        <w:t xml:space="preserve">C: </w:t>
      </w:r>
      <w:r w:rsidR="00013C31">
        <w:t>And *they* want you to know.</w:t>
      </w:r>
    </w:p>
    <w:p w14:paraId="2630A8F9" w14:textId="15A60F93" w:rsidR="00013C31" w:rsidRDefault="00013C31" w:rsidP="00B55AD5">
      <w:r>
        <w:t xml:space="preserve">C: </w:t>
      </w:r>
      <w:r w:rsidR="00EC24D8">
        <w:t>You’re a busy person</w:t>
      </w:r>
      <w:r>
        <w:t xml:space="preserve">, so… I’ll give you the </w:t>
      </w:r>
      <w:r w:rsidR="00BC4CFF">
        <w:t>cheat sheet</w:t>
      </w:r>
      <w:r w:rsidR="008D3596">
        <w:t xml:space="preserve"> version</w:t>
      </w:r>
      <w:r w:rsidR="00BC4CFF">
        <w:t>.</w:t>
      </w:r>
    </w:p>
    <w:p w14:paraId="547B9A2C" w14:textId="364A3411" w:rsidR="00013C31" w:rsidRDefault="00013C31" w:rsidP="00B55AD5">
      <w:r>
        <w:t xml:space="preserve">C: </w:t>
      </w:r>
      <w:proofErr w:type="spellStart"/>
      <w:r w:rsidR="008D3596">
        <w:t>BrainBuzz</w:t>
      </w:r>
      <w:proofErr w:type="spellEnd"/>
      <w:r w:rsidR="008D3596">
        <w:t xml:space="preserve"> isn’t JUST for experimental neurologists.</w:t>
      </w:r>
    </w:p>
    <w:p w14:paraId="65384503" w14:textId="394A97E6" w:rsidR="00013C31" w:rsidRDefault="00013C31" w:rsidP="00B55AD5">
      <w:r>
        <w:t xml:space="preserve">S: [struggling, little agitated] Neuro – </w:t>
      </w:r>
      <w:proofErr w:type="spellStart"/>
      <w:r>
        <w:t>neurolo</w:t>
      </w:r>
      <w:proofErr w:type="spellEnd"/>
      <w:r>
        <w:t xml:space="preserve"> – </w:t>
      </w:r>
      <w:proofErr w:type="spellStart"/>
      <w:r>
        <w:t>neurolo</w:t>
      </w:r>
      <w:proofErr w:type="spellEnd"/>
      <w:r>
        <w:t xml:space="preserve"> – </w:t>
      </w:r>
      <w:proofErr w:type="spellStart"/>
      <w:r>
        <w:t>neurologo</w:t>
      </w:r>
      <w:proofErr w:type="spellEnd"/>
      <w:r>
        <w:t xml:space="preserve"> – neuro – </w:t>
      </w:r>
      <w:proofErr w:type="spellStart"/>
      <w:r>
        <w:t>neurolo</w:t>
      </w:r>
      <w:proofErr w:type="spellEnd"/>
      <w:r>
        <w:t xml:space="preserve"> – neuro – </w:t>
      </w:r>
      <w:proofErr w:type="spellStart"/>
      <w:r>
        <w:t>neurologo</w:t>
      </w:r>
      <w:proofErr w:type="spellEnd"/>
      <w:r>
        <w:t xml:space="preserve"> - </w:t>
      </w:r>
    </w:p>
    <w:p w14:paraId="5E5725E0" w14:textId="77777777" w:rsidR="008D3596" w:rsidRDefault="00013C31" w:rsidP="00B55AD5">
      <w:r>
        <w:t xml:space="preserve">C: </w:t>
      </w:r>
      <w:r w:rsidR="00BC4CFF">
        <w:t xml:space="preserve">[giggles] </w:t>
      </w:r>
      <w:r>
        <w:t>Oops</w:t>
      </w:r>
      <w:r w:rsidR="008D3596">
        <w:t>ies</w:t>
      </w:r>
      <w:r>
        <w:t xml:space="preserve">!  That sets her off. </w:t>
      </w:r>
    </w:p>
    <w:p w14:paraId="53A15C7B" w14:textId="66DEA24A" w:rsidR="00013C31" w:rsidRDefault="008D3596" w:rsidP="00B55AD5">
      <w:r>
        <w:t>C:</w:t>
      </w:r>
      <w:r w:rsidR="00013C31">
        <w:t xml:space="preserve"> I guess some part of her still remembers.</w:t>
      </w:r>
    </w:p>
    <w:p w14:paraId="0604D4FE" w14:textId="3DD825E6" w:rsidR="008D3596" w:rsidRDefault="008D3596" w:rsidP="00B55AD5">
      <w:r>
        <w:t>C: Can’t have that!</w:t>
      </w:r>
    </w:p>
    <w:p w14:paraId="2CD17964" w14:textId="53A96BB0" w:rsidR="00013C31" w:rsidRDefault="00013C31" w:rsidP="00B55AD5">
      <w:r>
        <w:t>[</w:t>
      </w:r>
      <w:r w:rsidR="006B1DC8">
        <w:t xml:space="preserve">PN </w:t>
      </w:r>
      <w:r>
        <w:t>knob click, wave adjust]</w:t>
      </w:r>
    </w:p>
    <w:p w14:paraId="356B62CA" w14:textId="62405246" w:rsidR="00013C31" w:rsidRDefault="00013C31" w:rsidP="00B55AD5">
      <w:r>
        <w:t xml:space="preserve">S: </w:t>
      </w:r>
      <w:r w:rsidR="00BC4CFF">
        <w:t xml:space="preserve">[fading into dummy] </w:t>
      </w:r>
      <w:proofErr w:type="spellStart"/>
      <w:r w:rsidR="00BC4CFF">
        <w:t>Neur</w:t>
      </w:r>
      <w:proofErr w:type="spellEnd"/>
      <w:r w:rsidR="00BC4CFF">
        <w:t xml:space="preserve"> – </w:t>
      </w:r>
      <w:proofErr w:type="spellStart"/>
      <w:r w:rsidR="00BC4CFF">
        <w:t>Noo</w:t>
      </w:r>
      <w:proofErr w:type="spellEnd"/>
      <w:r w:rsidR="00BC4CFF">
        <w:t xml:space="preserve"> – </w:t>
      </w:r>
      <w:proofErr w:type="spellStart"/>
      <w:r w:rsidR="00BC4CFF">
        <w:t>Noo</w:t>
      </w:r>
      <w:proofErr w:type="spellEnd"/>
      <w:r w:rsidR="00BC4CFF">
        <w:t xml:space="preserve"> – </w:t>
      </w:r>
      <w:proofErr w:type="spellStart"/>
      <w:r w:rsidR="00BC4CFF">
        <w:t>Noo</w:t>
      </w:r>
      <w:proofErr w:type="spellEnd"/>
      <w:r w:rsidR="00BC4CFF">
        <w:t xml:space="preserve"> </w:t>
      </w:r>
      <w:proofErr w:type="spellStart"/>
      <w:r w:rsidR="00BC4CFF">
        <w:t>noo</w:t>
      </w:r>
      <w:proofErr w:type="spellEnd"/>
      <w:r w:rsidR="00BC4CFF">
        <w:t xml:space="preserve"> </w:t>
      </w:r>
      <w:proofErr w:type="spellStart"/>
      <w:r w:rsidR="00BC4CFF">
        <w:t>noo</w:t>
      </w:r>
      <w:proofErr w:type="spellEnd"/>
      <w:r w:rsidR="00BC4CFF">
        <w:t xml:space="preserve"> </w:t>
      </w:r>
      <w:proofErr w:type="spellStart"/>
      <w:r w:rsidR="00BC4CFF">
        <w:t>noo</w:t>
      </w:r>
      <w:proofErr w:type="spellEnd"/>
      <w:r w:rsidR="00BC4CFF">
        <w:t xml:space="preserve"> [giggles]</w:t>
      </w:r>
    </w:p>
    <w:p w14:paraId="6916B575" w14:textId="7F389E5B" w:rsidR="00013C31" w:rsidRDefault="00013C31" w:rsidP="00B55AD5">
      <w:r>
        <w:t xml:space="preserve">C: </w:t>
      </w:r>
      <w:r w:rsidR="008D3596">
        <w:t>Much better.</w:t>
      </w:r>
      <w:r w:rsidR="00BC4CFF">
        <w:t xml:space="preserve">   </w:t>
      </w:r>
    </w:p>
    <w:p w14:paraId="2D40AA73" w14:textId="141C2D5B" w:rsidR="00BC4CFF" w:rsidRDefault="00BC4CFF" w:rsidP="00B55AD5">
      <w:r>
        <w:t xml:space="preserve">C: Wave thoughts, </w:t>
      </w:r>
      <w:r w:rsidR="000825FC">
        <w:t>Bubbles</w:t>
      </w:r>
      <w:r>
        <w:t>.</w:t>
      </w:r>
    </w:p>
    <w:p w14:paraId="199CCE8A" w14:textId="184EA6F2" w:rsidR="00BC4CFF" w:rsidRDefault="008D3596" w:rsidP="00B55AD5">
      <w:r>
        <w:t xml:space="preserve">S: </w:t>
      </w:r>
      <w:proofErr w:type="spellStart"/>
      <w:r>
        <w:t>Bim</w:t>
      </w:r>
      <w:proofErr w:type="spellEnd"/>
      <w:r>
        <w:t xml:space="preserve"> bunny / dim bunny / cum bunny / </w:t>
      </w:r>
      <w:proofErr w:type="spellStart"/>
      <w:r>
        <w:t>dum</w:t>
      </w:r>
      <w:proofErr w:type="spellEnd"/>
      <w:r>
        <w:t xml:space="preserve"> bunny / </w:t>
      </w:r>
      <w:proofErr w:type="spellStart"/>
      <w:r>
        <w:t>Bim</w:t>
      </w:r>
      <w:proofErr w:type="spellEnd"/>
      <w:r>
        <w:t xml:space="preserve"> bunny / dim bunny / cum bunny / </w:t>
      </w:r>
      <w:proofErr w:type="spellStart"/>
      <w:r>
        <w:t>dum</w:t>
      </w:r>
      <w:proofErr w:type="spellEnd"/>
      <w:r>
        <w:t xml:space="preserve"> bunny / </w:t>
      </w:r>
      <w:proofErr w:type="spellStart"/>
      <w:r>
        <w:t>Bim</w:t>
      </w:r>
      <w:proofErr w:type="spellEnd"/>
      <w:r>
        <w:t xml:space="preserve"> bunny / dim bunny / cum bunny / </w:t>
      </w:r>
      <w:proofErr w:type="spellStart"/>
      <w:r>
        <w:t>dum</w:t>
      </w:r>
      <w:proofErr w:type="spellEnd"/>
      <w:r>
        <w:t xml:space="preserve"> bunny /</w:t>
      </w:r>
    </w:p>
    <w:p w14:paraId="44983410" w14:textId="77777777" w:rsidR="008D3596" w:rsidRDefault="00BC4CFF" w:rsidP="00B55AD5">
      <w:r>
        <w:t xml:space="preserve">C: She’s better off forgetting. </w:t>
      </w:r>
    </w:p>
    <w:p w14:paraId="61D5160A" w14:textId="34A67FD9" w:rsidR="00BC4CFF" w:rsidRDefault="008D3596" w:rsidP="00B55AD5">
      <w:r>
        <w:t xml:space="preserve">C: </w:t>
      </w:r>
      <w:r w:rsidR="00BC4CFF">
        <w:t>I remember, though!</w:t>
      </w:r>
    </w:p>
    <w:p w14:paraId="49C47BDC" w14:textId="3520B0AB" w:rsidR="00BC4CFF" w:rsidRDefault="00BC4CFF" w:rsidP="00B55AD5">
      <w:r>
        <w:t xml:space="preserve">C: </w:t>
      </w:r>
      <w:r w:rsidR="006668A2">
        <w:t>[obviously trying to explain simply, dumbing it down for the audience]</w:t>
      </w:r>
      <w:r w:rsidR="008D3596">
        <w:t xml:space="preserve"> So…</w:t>
      </w:r>
      <w:r w:rsidR="006668A2">
        <w:t xml:space="preserve"> </w:t>
      </w:r>
      <w:r w:rsidR="008D3596">
        <w:t>y</w:t>
      </w:r>
      <w:r>
        <w:t>ou see – most people think about their minds wrong.</w:t>
      </w:r>
    </w:p>
    <w:p w14:paraId="033FE4AA" w14:textId="36F82815" w:rsidR="00BC4CFF" w:rsidRDefault="00BC4CFF" w:rsidP="00B55AD5">
      <w:r>
        <w:t xml:space="preserve">C: Everyone thinks their mind’s like a hard drive or a book or a library.  </w:t>
      </w:r>
      <w:r w:rsidR="008D3596">
        <w:t>Thought storage.</w:t>
      </w:r>
    </w:p>
    <w:p w14:paraId="65EA313C" w14:textId="69266F44" w:rsidR="00BC4CFF" w:rsidRDefault="00BC4CFF" w:rsidP="00B55AD5">
      <w:r>
        <w:t>C: I</w:t>
      </w:r>
      <w:r w:rsidR="006668A2">
        <w:t>t’s not like that</w:t>
      </w:r>
      <w:r>
        <w:t xml:space="preserve">, though.  </w:t>
      </w:r>
    </w:p>
    <w:p w14:paraId="110000EC" w14:textId="65C0B6B6" w:rsidR="00BC4CFF" w:rsidRDefault="00BC4CFF" w:rsidP="00B55AD5">
      <w:r>
        <w:t xml:space="preserve">C: </w:t>
      </w:r>
      <w:r w:rsidR="006B1DC8">
        <w:t xml:space="preserve">[slow and deliberate] </w:t>
      </w:r>
      <w:r>
        <w:t>It’s</w:t>
      </w:r>
      <w:r w:rsidR="006B1DC8">
        <w:t xml:space="preserve"> a wave.</w:t>
      </w:r>
    </w:p>
    <w:p w14:paraId="2D2E5DCD" w14:textId="0ABA1F4F" w:rsidR="006B1DC8" w:rsidRDefault="006B1DC8" w:rsidP="00B55AD5">
      <w:r>
        <w:t xml:space="preserve">[PN sync “wave” with </w:t>
      </w:r>
      <w:r w:rsidR="000825FC">
        <w:t>Bubbles</w:t>
      </w:r>
      <w:r>
        <w:t xml:space="preserve"> </w:t>
      </w:r>
      <w:proofErr w:type="spellStart"/>
      <w:r>
        <w:t>mantracizing</w:t>
      </w:r>
      <w:proofErr w:type="spellEnd"/>
      <w:r>
        <w:t>]</w:t>
      </w:r>
    </w:p>
    <w:p w14:paraId="61C21966" w14:textId="7E4C5A0E" w:rsidR="004A0A09" w:rsidRDefault="00BC4CFF" w:rsidP="00B55AD5">
      <w:r>
        <w:t xml:space="preserve">C: </w:t>
      </w:r>
      <w:r w:rsidR="004A0A09">
        <w:t>Well</w:t>
      </w:r>
      <w:r w:rsidR="008D3596">
        <w:t xml:space="preserve"> [trying to put super smart </w:t>
      </w:r>
      <w:proofErr w:type="gramStart"/>
      <w:r w:rsidR="008D3596">
        <w:t>shit</w:t>
      </w:r>
      <w:proofErr w:type="gramEnd"/>
      <w:r w:rsidR="008D3596">
        <w:t xml:space="preserve"> into words]</w:t>
      </w:r>
      <w:r w:rsidR="004A0A09">
        <w:t xml:space="preserve"> </w:t>
      </w:r>
      <w:r w:rsidR="008D3596">
        <w:t>more precisely…</w:t>
      </w:r>
      <w:r w:rsidR="004A0A09">
        <w:t xml:space="preserve"> it’s a </w:t>
      </w:r>
      <w:r w:rsidR="004A0A09" w:rsidRPr="008D3596">
        <w:rPr>
          <w:b/>
          <w:bCs/>
        </w:rPr>
        <w:t>bunch</w:t>
      </w:r>
      <w:r w:rsidR="004A0A09">
        <w:t xml:space="preserve"> of waves.  It’s a whole bunch of waves working together.</w:t>
      </w:r>
    </w:p>
    <w:p w14:paraId="12608BC1" w14:textId="17D51EC2" w:rsidR="004A0A09" w:rsidRDefault="004A0A09" w:rsidP="00B55AD5">
      <w:r>
        <w:t>S:</w:t>
      </w:r>
      <w:r w:rsidR="006B1DC8">
        <w:t xml:space="preserve"> [trying to brain]</w:t>
      </w:r>
      <w:r>
        <w:t xml:space="preserve"> On – on – on – on…</w:t>
      </w:r>
    </w:p>
    <w:p w14:paraId="4E0943C3" w14:textId="56C4BD97" w:rsidR="008D3596" w:rsidRDefault="008D3596" w:rsidP="00B55AD5">
      <w:r>
        <w:t xml:space="preserve">C: [amused] </w:t>
      </w:r>
      <w:proofErr w:type="spellStart"/>
      <w:r>
        <w:t>Ohhh</w:t>
      </w:r>
      <w:proofErr w:type="spellEnd"/>
      <w:r>
        <w:t xml:space="preserve"> – does she remember?</w:t>
      </w:r>
    </w:p>
    <w:p w14:paraId="0BE11FD4" w14:textId="54AA32AE" w:rsidR="004A0A09" w:rsidRDefault="004A0A09" w:rsidP="00B55AD5">
      <w:r>
        <w:t>S:</w:t>
      </w:r>
      <w:r w:rsidR="006B1DC8">
        <w:t xml:space="preserve"> [trying super hard to brain]</w:t>
      </w:r>
      <w:r>
        <w:t xml:space="preserve"> On – on – on….</w:t>
      </w:r>
    </w:p>
    <w:p w14:paraId="35F5FE15" w14:textId="002E3FF1" w:rsidR="008D3596" w:rsidRDefault="008D3596" w:rsidP="008D3596">
      <w:r>
        <w:t xml:space="preserve">C:  Maybe she does!  </w:t>
      </w:r>
      <w:proofErr w:type="gramStart"/>
      <w:r>
        <w:t>Yes</w:t>
      </w:r>
      <w:proofErr w:type="gramEnd"/>
      <w:r>
        <w:t xml:space="preserve">, Bubbles.  An ensemble!   </w:t>
      </w:r>
    </w:p>
    <w:p w14:paraId="20671B79" w14:textId="6FD44FB8" w:rsidR="008D3596" w:rsidRDefault="008D3596" w:rsidP="00B55AD5">
      <w:r>
        <w:t xml:space="preserve">S: On – </w:t>
      </w:r>
      <w:proofErr w:type="spellStart"/>
      <w:r>
        <w:t>suhhhh</w:t>
      </w:r>
      <w:proofErr w:type="spellEnd"/>
      <w:r>
        <w:t>…. On….</w:t>
      </w:r>
    </w:p>
    <w:p w14:paraId="3F034453" w14:textId="730944F9" w:rsidR="008D3596" w:rsidRDefault="008D3596" w:rsidP="00B55AD5">
      <w:r>
        <w:t>C: Silly bubbles.  You don’t get brain on.</w:t>
      </w:r>
    </w:p>
    <w:p w14:paraId="1FC6D4C0" w14:textId="56B22F69" w:rsidR="006B1DC8" w:rsidRDefault="004A0A09" w:rsidP="00B55AD5">
      <w:r>
        <w:t xml:space="preserve">C: </w:t>
      </w:r>
      <w:r w:rsidR="008D3596">
        <w:t>You get brain off.</w:t>
      </w:r>
      <w:r>
        <w:t xml:space="preserve">  </w:t>
      </w:r>
    </w:p>
    <w:p w14:paraId="5E5B1DA2" w14:textId="0CD1BF3E" w:rsidR="004A0A09" w:rsidRDefault="004A0A09" w:rsidP="00B55AD5">
      <w:r>
        <w:t>[</w:t>
      </w:r>
      <w:r w:rsidR="006B1DC8">
        <w:t xml:space="preserve">PN </w:t>
      </w:r>
      <w:r>
        <w:t xml:space="preserve">click, knob switch] </w:t>
      </w:r>
    </w:p>
    <w:p w14:paraId="65A256CF" w14:textId="73519327" w:rsidR="008D3596" w:rsidRDefault="008D3596" w:rsidP="00B55AD5">
      <w:r>
        <w:t xml:space="preserve">S: [low key horny stimulated] </w:t>
      </w:r>
      <w:proofErr w:type="spellStart"/>
      <w:r>
        <w:t>ohhhhh</w:t>
      </w:r>
      <w:proofErr w:type="spellEnd"/>
    </w:p>
    <w:p w14:paraId="5126F513" w14:textId="5E94B4DD" w:rsidR="008D3596" w:rsidRDefault="004A0A09" w:rsidP="00B55AD5">
      <w:r>
        <w:t>C: No thoughts</w:t>
      </w:r>
      <w:r w:rsidR="008D3596">
        <w:t>.</w:t>
      </w:r>
    </w:p>
    <w:p w14:paraId="09EB6FC2" w14:textId="46E74342" w:rsidR="008D3596" w:rsidRDefault="008D3596" w:rsidP="00B55AD5">
      <w:r>
        <w:t>S: No thoughts.</w:t>
      </w:r>
    </w:p>
    <w:p w14:paraId="06D67DA2" w14:textId="2C2E9C3D" w:rsidR="004A0A09" w:rsidRDefault="008D3596" w:rsidP="00B55AD5">
      <w:r>
        <w:t xml:space="preserve">C: </w:t>
      </w:r>
      <w:r w:rsidR="004A0A09">
        <w:t xml:space="preserve"> head empty.</w:t>
      </w:r>
    </w:p>
    <w:p w14:paraId="132C87FC" w14:textId="580D1214" w:rsidR="008D3596" w:rsidRDefault="008D3596" w:rsidP="00B55AD5">
      <w:r>
        <w:t>S: Head empty.</w:t>
      </w:r>
    </w:p>
    <w:p w14:paraId="674BF631" w14:textId="087B78EA" w:rsidR="004A0A09" w:rsidRDefault="004A0A09" w:rsidP="00B55AD5">
      <w:r>
        <w:t>[</w:t>
      </w:r>
      <w:r w:rsidR="006B1DC8">
        <w:t xml:space="preserve">PN </w:t>
      </w:r>
      <w:r>
        <w:t>switch mantra cycle]</w:t>
      </w:r>
    </w:p>
    <w:p w14:paraId="03DA4EDA" w14:textId="5E126311" w:rsidR="008D3596" w:rsidRDefault="008D3596" w:rsidP="00B55AD5">
      <w:r>
        <w:t>C: Where was I?  [addressing listener] Do you remember?</w:t>
      </w:r>
    </w:p>
    <w:p w14:paraId="026F6303" w14:textId="12B6551B" w:rsidR="008D3596" w:rsidRDefault="008D3596" w:rsidP="00B55AD5">
      <w:r>
        <w:t>[pause, silence]</w:t>
      </w:r>
    </w:p>
    <w:p w14:paraId="77EBA1C8" w14:textId="4908DBE7" w:rsidR="008D3596" w:rsidRDefault="008D3596" w:rsidP="00B55AD5">
      <w:r>
        <w:t xml:space="preserve">C: </w:t>
      </w:r>
      <w:proofErr w:type="spellStart"/>
      <w:r>
        <w:t>Hmmmm</w:t>
      </w:r>
      <w:proofErr w:type="spellEnd"/>
      <w:r>
        <w:t>…  Oh right!  Ensembles!</w:t>
      </w:r>
    </w:p>
    <w:p w14:paraId="6940B3C0" w14:textId="09A801A0" w:rsidR="004A0A09" w:rsidRDefault="004A0A09" w:rsidP="00B55AD5">
      <w:r>
        <w:t>C: They work together</w:t>
      </w:r>
      <w:r w:rsidR="006668A2">
        <w:t>.</w:t>
      </w:r>
    </w:p>
    <w:p w14:paraId="25E7D664" w14:textId="73E9094D" w:rsidR="009C6E2B" w:rsidRDefault="004A0A09" w:rsidP="00B55AD5">
      <w:r>
        <w:t xml:space="preserve">C: They </w:t>
      </w:r>
      <w:proofErr w:type="gramStart"/>
      <w:r>
        <w:t>have to</w:t>
      </w:r>
      <w:proofErr w:type="gramEnd"/>
      <w:r>
        <w:t xml:space="preserve">.  They </w:t>
      </w:r>
      <w:proofErr w:type="gramStart"/>
      <w:r>
        <w:t>have to</w:t>
      </w:r>
      <w:proofErr w:type="gramEnd"/>
      <w:r>
        <w:t xml:space="preserve"> make the *same* waves.  If they can’t, </w:t>
      </w:r>
      <w:r w:rsidR="009C6E2B">
        <w:t>well…your brainwaves wouldn’t make sense.</w:t>
      </w:r>
    </w:p>
    <w:p w14:paraId="23569B81" w14:textId="5E9907CD" w:rsidR="004A0A09" w:rsidRDefault="009C6E2B" w:rsidP="00B55AD5">
      <w:r>
        <w:t xml:space="preserve">C: </w:t>
      </w:r>
      <w:r w:rsidR="008D3596">
        <w:t>They’d just be noise.</w:t>
      </w:r>
    </w:p>
    <w:p w14:paraId="5C5A7DC2" w14:textId="556F4356" w:rsidR="006668A2" w:rsidRDefault="008D3596" w:rsidP="00B55AD5">
      <w:r>
        <w:t>C: Your thoughts are just noise… until they…</w:t>
      </w:r>
      <w:r w:rsidR="006668A2">
        <w:t>synchronize.</w:t>
      </w:r>
    </w:p>
    <w:p w14:paraId="28FE8F82" w14:textId="22842F65" w:rsidR="004A0A09" w:rsidRDefault="004A0A09" w:rsidP="00B55AD5">
      <w:r>
        <w:t>[</w:t>
      </w:r>
      <w:r w:rsidR="006B1DC8">
        <w:t xml:space="preserve">PN </w:t>
      </w:r>
      <w:r>
        <w:t xml:space="preserve">layer in </w:t>
      </w:r>
      <w:proofErr w:type="spellStart"/>
      <w:r>
        <w:t>sublims</w:t>
      </w:r>
      <w:proofErr w:type="spellEnd"/>
      <w:r>
        <w:t>]</w:t>
      </w:r>
    </w:p>
    <w:p w14:paraId="3694EBF8" w14:textId="28772923" w:rsidR="009C6E2B" w:rsidRDefault="009C6E2B" w:rsidP="00B55AD5">
      <w:r>
        <w:t xml:space="preserve">C: That’s what we </w:t>
      </w:r>
      <w:r w:rsidR="006668A2">
        <w:t>do</w:t>
      </w:r>
      <w:r>
        <w:t xml:space="preserve"> here.  </w:t>
      </w:r>
    </w:p>
    <w:p w14:paraId="7E71F6F5" w14:textId="34EBCA82" w:rsidR="008D3596" w:rsidRDefault="008D3596" w:rsidP="00B55AD5">
      <w:r>
        <w:t xml:space="preserve">C: We [sounding out each syllable] Sink – </w:t>
      </w:r>
      <w:proofErr w:type="spellStart"/>
      <w:r>
        <w:t>ro</w:t>
      </w:r>
      <w:proofErr w:type="spellEnd"/>
      <w:r>
        <w:t xml:space="preserve"> – </w:t>
      </w:r>
      <w:proofErr w:type="spellStart"/>
      <w:r>
        <w:t>nize</w:t>
      </w:r>
      <w:proofErr w:type="spellEnd"/>
      <w:r>
        <w:t>.</w:t>
      </w:r>
    </w:p>
    <w:p w14:paraId="30E9C001" w14:textId="37814961" w:rsidR="009C6E2B" w:rsidRDefault="009C6E2B" w:rsidP="00B55AD5">
      <w:r>
        <w:t xml:space="preserve">C: We find Master waves – the waves that </w:t>
      </w:r>
      <w:r w:rsidR="008D3596">
        <w:t>make the other waves synchronize to them.</w:t>
      </w:r>
    </w:p>
    <w:p w14:paraId="0AFE5428" w14:textId="3401E8BA" w:rsidR="009C6E2B" w:rsidRDefault="009C6E2B" w:rsidP="00B55AD5">
      <w:r>
        <w:t xml:space="preserve">C: [FX – vary channels then sync them together.] </w:t>
      </w:r>
      <w:r w:rsidR="008D3596">
        <w:t>The encoders.</w:t>
      </w:r>
      <w:r>
        <w:t xml:space="preserve">  </w:t>
      </w:r>
    </w:p>
    <w:p w14:paraId="36787EE3" w14:textId="14BB129B" w:rsidR="009C6E2B" w:rsidRDefault="009C6E2B" w:rsidP="00B55AD5">
      <w:r>
        <w:t xml:space="preserve">C: We all have them. </w:t>
      </w:r>
    </w:p>
    <w:p w14:paraId="44FC0C86" w14:textId="77777777" w:rsidR="00305B7A" w:rsidRDefault="009C6E2B" w:rsidP="00B55AD5">
      <w:r>
        <w:t xml:space="preserve">C: That’s why you got the special headphones.  </w:t>
      </w:r>
    </w:p>
    <w:p w14:paraId="5FCDC063" w14:textId="5D2C9046" w:rsidR="009C6E2B" w:rsidRDefault="00305B7A" w:rsidP="00B55AD5">
      <w:r>
        <w:t xml:space="preserve">C: You </w:t>
      </w:r>
      <w:proofErr w:type="spellStart"/>
      <w:r>
        <w:t>wanna</w:t>
      </w:r>
      <w:proofErr w:type="spellEnd"/>
      <w:r>
        <w:t xml:space="preserve"> see?  I can show you.</w:t>
      </w:r>
    </w:p>
    <w:p w14:paraId="7190EBB6" w14:textId="3429E918" w:rsidR="009C6E2B" w:rsidRDefault="009C6E2B" w:rsidP="00B55AD5">
      <w:r>
        <w:t>[</w:t>
      </w:r>
      <w:r w:rsidR="006B1DC8">
        <w:t xml:space="preserve">PN </w:t>
      </w:r>
      <w:r>
        <w:t>yes ding]</w:t>
      </w:r>
    </w:p>
    <w:p w14:paraId="3C957DDE" w14:textId="11A7B549" w:rsidR="009C6E2B" w:rsidRDefault="009C6E2B" w:rsidP="00B55AD5">
      <w:r>
        <w:t xml:space="preserve">C: It’s easy.  </w:t>
      </w:r>
      <w:r w:rsidR="00D85287">
        <w:t>You see – your mind always finds… patterns.</w:t>
      </w:r>
    </w:p>
    <w:p w14:paraId="69E25B8D" w14:textId="19BD1152" w:rsidR="00305B7A" w:rsidRDefault="00305B7A" w:rsidP="00B55AD5">
      <w:r>
        <w:t xml:space="preserve">C: Like this - </w:t>
      </w:r>
    </w:p>
    <w:p w14:paraId="19C222FB" w14:textId="7F4A6808" w:rsidR="009C6E2B" w:rsidRDefault="009C6E2B" w:rsidP="00B55AD5">
      <w:r>
        <w:t>C: We take a bunch of different words and… we put them over here.</w:t>
      </w:r>
    </w:p>
    <w:p w14:paraId="64860718" w14:textId="054E3535" w:rsidR="009C6E2B" w:rsidRDefault="009C6E2B" w:rsidP="00B55AD5">
      <w:r>
        <w:t>[</w:t>
      </w:r>
      <w:r w:rsidR="006B1DC8">
        <w:t xml:space="preserve">PN </w:t>
      </w:r>
      <w:r>
        <w:t>place nonsense string in left channel]</w:t>
      </w:r>
    </w:p>
    <w:p w14:paraId="245BF17F" w14:textId="7F9DECC7" w:rsidR="00305B7A" w:rsidRDefault="00305B7A" w:rsidP="00B55AD5">
      <w:r>
        <w:t>C: That’s complicated.</w:t>
      </w:r>
    </w:p>
    <w:p w14:paraId="68918A99" w14:textId="0048D745" w:rsidR="00305B7A" w:rsidRDefault="00305B7A" w:rsidP="00B55AD5">
      <w:r>
        <w:t xml:space="preserve">C: Your brain doesn’t like that too much </w:t>
      </w:r>
    </w:p>
    <w:p w14:paraId="4449CA87" w14:textId="258B8F9D" w:rsidR="009C6E2B" w:rsidRDefault="009C6E2B" w:rsidP="00B55AD5">
      <w:r>
        <w:t xml:space="preserve">C: </w:t>
      </w:r>
      <w:proofErr w:type="gramStart"/>
      <w:r w:rsidR="00305B7A">
        <w:t>So</w:t>
      </w:r>
      <w:proofErr w:type="gramEnd"/>
      <w:r w:rsidR="00305B7A">
        <w:t xml:space="preserve"> we take</w:t>
      </w:r>
      <w:r>
        <w:t xml:space="preserve"> a simple pattern – and we put it… over here.</w:t>
      </w:r>
    </w:p>
    <w:p w14:paraId="084DAEBB" w14:textId="7611457C" w:rsidR="009C6E2B" w:rsidRDefault="009C6E2B" w:rsidP="00B55AD5">
      <w:r>
        <w:t>[</w:t>
      </w:r>
      <w:r w:rsidR="006B1DC8">
        <w:t xml:space="preserve">PN </w:t>
      </w:r>
      <w:r>
        <w:t>place slave wave / brain wave in right channel]</w:t>
      </w:r>
    </w:p>
    <w:p w14:paraId="0FA3A2E1" w14:textId="3BBE1C01" w:rsidR="00305B7A" w:rsidRDefault="00305B7A" w:rsidP="00B55AD5">
      <w:r>
        <w:t xml:space="preserve">S: </w:t>
      </w:r>
      <w:proofErr w:type="spellStart"/>
      <w:r w:rsidRPr="00305B7A">
        <w:rPr>
          <w:b/>
          <w:bCs/>
        </w:rPr>
        <w:t>dummer</w:t>
      </w:r>
      <w:proofErr w:type="spellEnd"/>
      <w:r w:rsidRPr="00305B7A">
        <w:rPr>
          <w:b/>
          <w:bCs/>
        </w:rPr>
        <w:t xml:space="preserve"> is </w:t>
      </w:r>
      <w:proofErr w:type="spellStart"/>
      <w:r w:rsidRPr="00305B7A">
        <w:rPr>
          <w:b/>
          <w:bCs/>
        </w:rPr>
        <w:t>funner</w:t>
      </w:r>
      <w:proofErr w:type="spellEnd"/>
      <w:r w:rsidRPr="00305B7A">
        <w:rPr>
          <w:b/>
          <w:bCs/>
        </w:rPr>
        <w:t xml:space="preserve"> is </w:t>
      </w:r>
      <w:proofErr w:type="spellStart"/>
      <w:r w:rsidRPr="00305B7A">
        <w:rPr>
          <w:b/>
          <w:bCs/>
        </w:rPr>
        <w:t>dummer</w:t>
      </w:r>
      <w:proofErr w:type="spellEnd"/>
      <w:r w:rsidRPr="00305B7A">
        <w:rPr>
          <w:b/>
          <w:bCs/>
        </w:rPr>
        <w:t xml:space="preserve"> is </w:t>
      </w:r>
      <w:proofErr w:type="spellStart"/>
      <w:r w:rsidRPr="00305B7A">
        <w:rPr>
          <w:b/>
          <w:bCs/>
        </w:rPr>
        <w:t>funner</w:t>
      </w:r>
      <w:proofErr w:type="spellEnd"/>
      <w:r w:rsidRPr="00305B7A">
        <w:rPr>
          <w:b/>
          <w:bCs/>
        </w:rPr>
        <w:t xml:space="preserve"> is </w:t>
      </w:r>
      <w:proofErr w:type="spellStart"/>
      <w:r w:rsidRPr="00305B7A">
        <w:rPr>
          <w:b/>
          <w:bCs/>
        </w:rPr>
        <w:t>dummer</w:t>
      </w:r>
      <w:proofErr w:type="spellEnd"/>
      <w:r w:rsidRPr="00305B7A">
        <w:rPr>
          <w:b/>
          <w:bCs/>
        </w:rPr>
        <w:t xml:space="preserve"> is </w:t>
      </w:r>
      <w:proofErr w:type="spellStart"/>
      <w:r w:rsidRPr="00305B7A">
        <w:rPr>
          <w:b/>
          <w:bCs/>
        </w:rPr>
        <w:t>funner</w:t>
      </w:r>
      <w:proofErr w:type="spellEnd"/>
      <w:r w:rsidRPr="00305B7A">
        <w:rPr>
          <w:b/>
          <w:bCs/>
        </w:rPr>
        <w:t xml:space="preserve"> is </w:t>
      </w:r>
      <w:proofErr w:type="spellStart"/>
      <w:r w:rsidRPr="00305B7A">
        <w:rPr>
          <w:b/>
          <w:bCs/>
        </w:rPr>
        <w:t>dummer</w:t>
      </w:r>
      <w:proofErr w:type="spellEnd"/>
      <w:r w:rsidRPr="00305B7A">
        <w:rPr>
          <w:b/>
          <w:bCs/>
        </w:rPr>
        <w:t xml:space="preserve"> is </w:t>
      </w:r>
      <w:proofErr w:type="spellStart"/>
      <w:r w:rsidRPr="00305B7A">
        <w:rPr>
          <w:b/>
          <w:bCs/>
        </w:rPr>
        <w:t>funner</w:t>
      </w:r>
      <w:proofErr w:type="spellEnd"/>
      <w:r w:rsidRPr="00305B7A">
        <w:rPr>
          <w:b/>
          <w:bCs/>
        </w:rPr>
        <w:t xml:space="preserve"> is </w:t>
      </w:r>
      <w:proofErr w:type="spellStart"/>
      <w:r w:rsidRPr="00305B7A">
        <w:rPr>
          <w:b/>
          <w:bCs/>
        </w:rPr>
        <w:t>dummer</w:t>
      </w:r>
      <w:proofErr w:type="spellEnd"/>
      <w:r w:rsidRPr="00305B7A">
        <w:rPr>
          <w:b/>
          <w:bCs/>
        </w:rPr>
        <w:t xml:space="preserve"> is </w:t>
      </w:r>
      <w:proofErr w:type="spellStart"/>
      <w:r w:rsidRPr="00305B7A">
        <w:rPr>
          <w:b/>
          <w:bCs/>
        </w:rPr>
        <w:t>funner</w:t>
      </w:r>
      <w:proofErr w:type="spellEnd"/>
      <w:r w:rsidRPr="00305B7A">
        <w:rPr>
          <w:b/>
          <w:bCs/>
        </w:rPr>
        <w:t xml:space="preserve"> is </w:t>
      </w:r>
      <w:proofErr w:type="spellStart"/>
      <w:r w:rsidRPr="00305B7A">
        <w:rPr>
          <w:b/>
          <w:bCs/>
        </w:rPr>
        <w:t>dummer</w:t>
      </w:r>
      <w:proofErr w:type="spellEnd"/>
      <w:r w:rsidRPr="00305B7A">
        <w:rPr>
          <w:b/>
          <w:bCs/>
        </w:rPr>
        <w:t xml:space="preserve"> is </w:t>
      </w:r>
      <w:proofErr w:type="spellStart"/>
      <w:r w:rsidRPr="00305B7A">
        <w:rPr>
          <w:b/>
          <w:bCs/>
        </w:rPr>
        <w:t>funner</w:t>
      </w:r>
      <w:proofErr w:type="spellEnd"/>
      <w:r w:rsidRPr="00305B7A">
        <w:rPr>
          <w:b/>
          <w:bCs/>
        </w:rPr>
        <w:t xml:space="preserve"> is</w:t>
      </w:r>
    </w:p>
    <w:p w14:paraId="5B9DC96A" w14:textId="43AAC6D8" w:rsidR="009C6E2B" w:rsidRDefault="009C6E2B" w:rsidP="00B55AD5">
      <w:r>
        <w:t xml:space="preserve">C: </w:t>
      </w:r>
      <w:r w:rsidR="00E8406A">
        <w:t>Now – you listen</w:t>
      </w:r>
      <w:r w:rsidR="00D85287">
        <w:t xml:space="preserve">.  </w:t>
      </w:r>
    </w:p>
    <w:p w14:paraId="099B21E4" w14:textId="319BD134" w:rsidR="00305B7A" w:rsidRDefault="00305B7A" w:rsidP="00B55AD5">
      <w:r>
        <w:t>C: Listen</w:t>
      </w:r>
    </w:p>
    <w:p w14:paraId="52460C5E" w14:textId="3837128F" w:rsidR="00E8406A" w:rsidRDefault="00E8406A" w:rsidP="00B55AD5">
      <w:r>
        <w:t>[</w:t>
      </w:r>
      <w:r w:rsidR="006B1DC8">
        <w:t xml:space="preserve">PN </w:t>
      </w:r>
      <w:r>
        <w:t>change volume levels as additional convincer</w:t>
      </w:r>
      <w:r w:rsidR="00305B7A">
        <w:t xml:space="preserve">.  Add an oscillator to the </w:t>
      </w:r>
      <w:proofErr w:type="spellStart"/>
      <w:r w:rsidR="00305B7A">
        <w:t>dummer</w:t>
      </w:r>
      <w:proofErr w:type="spellEnd"/>
      <w:r w:rsidR="00305B7A">
        <w:t xml:space="preserve"> channel</w:t>
      </w:r>
      <w:r>
        <w:t>]</w:t>
      </w:r>
    </w:p>
    <w:p w14:paraId="33CFBDA2" w14:textId="095F97E5" w:rsidR="00305B7A" w:rsidRDefault="00305B7A" w:rsidP="00B55AD5">
      <w:r>
        <w:t xml:space="preserve">C: You listen and we – well, we calibrate.  We measure your </w:t>
      </w:r>
      <w:proofErr w:type="gramStart"/>
      <w:r>
        <w:t>focus</w:t>
      </w:r>
      <w:proofErr w:type="gramEnd"/>
    </w:p>
    <w:p w14:paraId="6644A256" w14:textId="0E49BE68" w:rsidR="00305B7A" w:rsidRDefault="00305B7A" w:rsidP="00B55AD5">
      <w:r>
        <w:t>C: See?</w:t>
      </w:r>
    </w:p>
    <w:p w14:paraId="35751B86" w14:textId="30A3A60A" w:rsidR="009C6E2B" w:rsidRDefault="00E8406A" w:rsidP="00B55AD5">
      <w:r>
        <w:t xml:space="preserve">C: It goes to the pattern, right? </w:t>
      </w:r>
    </w:p>
    <w:p w14:paraId="11259617" w14:textId="6AE21FDB" w:rsidR="00E8406A" w:rsidRDefault="00E8406A" w:rsidP="00B55AD5">
      <w:r>
        <w:t>[</w:t>
      </w:r>
      <w:r w:rsidR="006B1DC8">
        <w:t xml:space="preserve">PN </w:t>
      </w:r>
      <w:r>
        <w:t>yes ding]</w:t>
      </w:r>
    </w:p>
    <w:p w14:paraId="21A6345B" w14:textId="786EA263" w:rsidR="00E8406A" w:rsidRDefault="00E8406A" w:rsidP="00B55AD5">
      <w:r>
        <w:t xml:space="preserve">C: </w:t>
      </w:r>
      <w:r w:rsidR="00305B7A">
        <w:t>Right.</w:t>
      </w:r>
    </w:p>
    <w:p w14:paraId="0085DBEE" w14:textId="139C8F34" w:rsidR="00E8406A" w:rsidRDefault="00E8406A" w:rsidP="00B55AD5">
      <w:r>
        <w:t xml:space="preserve">C: Patterns are the Master Waves.  </w:t>
      </w:r>
      <w:r w:rsidR="00D85287">
        <w:t>Minds</w:t>
      </w:r>
      <w:r>
        <w:t xml:space="preserve"> </w:t>
      </w:r>
      <w:r w:rsidR="00305B7A">
        <w:t>sync to them.</w:t>
      </w:r>
    </w:p>
    <w:p w14:paraId="550A98B1" w14:textId="6465FB24" w:rsidR="00E8406A" w:rsidRDefault="00E8406A" w:rsidP="00B55AD5">
      <w:r>
        <w:t xml:space="preserve">C: </w:t>
      </w:r>
      <w:r w:rsidR="00305B7A">
        <w:t>That’s what we make here.  That’s what Brain Buzz really is.  We’re a Master Wave factory.</w:t>
      </w:r>
    </w:p>
    <w:p w14:paraId="0806793C" w14:textId="1C16E883" w:rsidR="00E8406A" w:rsidRDefault="00E8406A" w:rsidP="00B55AD5">
      <w:r>
        <w:t xml:space="preserve">C: Like rhyming.  </w:t>
      </w:r>
      <w:r w:rsidR="00305B7A">
        <w:t>Rhyming’s a Master Wave.</w:t>
      </w:r>
    </w:p>
    <w:p w14:paraId="35E29905" w14:textId="189DC952" w:rsidR="00305B7A" w:rsidRDefault="00305B7A" w:rsidP="00B55AD5">
      <w:r>
        <w:t>C: Let’s see!</w:t>
      </w:r>
    </w:p>
    <w:p w14:paraId="6C1F821A" w14:textId="1029F6A3" w:rsidR="00E8406A" w:rsidRDefault="00E8406A" w:rsidP="00B55AD5">
      <w:r>
        <w:t xml:space="preserve">C: We put all kinds of smart talk over here – like how </w:t>
      </w:r>
      <w:r w:rsidR="00305B7A">
        <w:t>Brook</w:t>
      </w:r>
      <w:r>
        <w:t xml:space="preserve"> </w:t>
      </w:r>
      <w:r w:rsidR="00D85287">
        <w:t>used to talk.</w:t>
      </w:r>
    </w:p>
    <w:p w14:paraId="0C97BDDD" w14:textId="320DE70E" w:rsidR="006A633C" w:rsidRDefault="006A633C" w:rsidP="00B55AD5">
      <w:r>
        <w:t xml:space="preserve">[PN click to indicate C is playing a tape – possibly a TV turn on noise.  Add some scratchiness to this recording to make it clear it’s not live.  Place </w:t>
      </w:r>
      <w:r w:rsidR="00305B7A">
        <w:t>Brook</w:t>
      </w:r>
      <w:r>
        <w:t xml:space="preserve"> speech in left channel] </w:t>
      </w:r>
    </w:p>
    <w:p w14:paraId="5D5E8EE3" w14:textId="68E57810" w:rsidR="00E8406A" w:rsidRDefault="00E8406A" w:rsidP="00E8406A">
      <w:r>
        <w:t xml:space="preserve">S: </w:t>
      </w:r>
      <w:r w:rsidR="00305B7A">
        <w:t xml:space="preserve">[smart </w:t>
      </w:r>
      <w:proofErr w:type="spellStart"/>
      <w:r w:rsidR="00305B7A">
        <w:t>self talking</w:t>
      </w:r>
      <w:proofErr w:type="spellEnd"/>
      <w:r w:rsidR="00305B7A">
        <w:t xml:space="preserve"> smart stuff] </w:t>
      </w:r>
      <w:r w:rsidR="00305B7A" w:rsidRPr="00305B7A">
        <w:t xml:space="preserve">Why might this disinformation be effective? First, people are often cognitively </w:t>
      </w:r>
      <w:r w:rsidR="00305B7A" w:rsidRPr="007F2489">
        <w:rPr>
          <w:b/>
          <w:bCs/>
        </w:rPr>
        <w:t>lazy</w:t>
      </w:r>
      <w:r w:rsidR="00305B7A" w:rsidRPr="00305B7A">
        <w:t xml:space="preserve">. Due to information overload (especially on the Internet), they use </w:t>
      </w:r>
      <w:proofErr w:type="gramStart"/>
      <w:r w:rsidR="00305B7A" w:rsidRPr="00305B7A">
        <w:t>a number of</w:t>
      </w:r>
      <w:proofErr w:type="gramEnd"/>
      <w:r w:rsidR="00305B7A" w:rsidRPr="00305B7A">
        <w:t xml:space="preserve"> different heuristics and shortcuts to determine whether new information is trustworthy.20Second, people are often poor at discriminating true information from false information—or remembering that they have done so previously. The following are a few examples from the </w:t>
      </w:r>
      <w:proofErr w:type="gramStart"/>
      <w:r w:rsidR="00305B7A" w:rsidRPr="00305B7A">
        <w:t>literature:•</w:t>
      </w:r>
      <w:proofErr w:type="gramEnd"/>
      <w:r w:rsidR="00305B7A" w:rsidRPr="00305B7A">
        <w:t xml:space="preserve">   In a phenomenon known as the “</w:t>
      </w:r>
      <w:r w:rsidR="00305B7A" w:rsidRPr="007F2489">
        <w:rPr>
          <w:b/>
          <w:bCs/>
        </w:rPr>
        <w:t>sleep</w:t>
      </w:r>
      <w:r w:rsidR="007F2489" w:rsidRPr="007F2489">
        <w:rPr>
          <w:b/>
          <w:bCs/>
        </w:rPr>
        <w:t>y</w:t>
      </w:r>
      <w:r w:rsidR="007F2489">
        <w:t xml:space="preserve"> </w:t>
      </w:r>
      <w:r w:rsidR="00305B7A" w:rsidRPr="00305B7A">
        <w:t xml:space="preserve">effect,” low- credibility sources manifest greater persuasive impact with the passage of time. While people make initial assessments of the credibility of a source, in remembering, information is often dissociated from its source. Thus, information from a questionable source may be remembered as true, with the source forgotten.•   Information that is initially assumed valid but is later retracted or proven false can continue to </w:t>
      </w:r>
      <w:r w:rsidR="00305B7A" w:rsidRPr="007F2489">
        <w:rPr>
          <w:b/>
          <w:bCs/>
        </w:rPr>
        <w:t xml:space="preserve">shape </w:t>
      </w:r>
      <w:r w:rsidR="007F2489" w:rsidRPr="007F2489">
        <w:rPr>
          <w:b/>
          <w:bCs/>
        </w:rPr>
        <w:t>our</w:t>
      </w:r>
      <w:r w:rsidR="00305B7A" w:rsidRPr="007F2489">
        <w:rPr>
          <w:b/>
          <w:bCs/>
        </w:rPr>
        <w:t xml:space="preserve"> memory and </w:t>
      </w:r>
      <w:r w:rsidR="007F2489" w:rsidRPr="007F2489">
        <w:rPr>
          <w:b/>
          <w:bCs/>
        </w:rPr>
        <w:t>our minds</w:t>
      </w:r>
      <w:r w:rsidR="00305B7A" w:rsidRPr="00305B7A">
        <w:t xml:space="preserve">.•   Even when people are aware that some sources (such as </w:t>
      </w:r>
      <w:proofErr w:type="spellStart"/>
      <w:r w:rsidR="00305B7A" w:rsidRPr="00305B7A">
        <w:t>politi-cal</w:t>
      </w:r>
      <w:proofErr w:type="spellEnd"/>
      <w:r w:rsidR="00305B7A" w:rsidRPr="00305B7A">
        <w:t xml:space="preserve"> campaign rhetoric) have the potential to contain </w:t>
      </w:r>
      <w:proofErr w:type="spellStart"/>
      <w:r w:rsidR="00305B7A" w:rsidRPr="00305B7A">
        <w:t>misinfor-mation</w:t>
      </w:r>
      <w:proofErr w:type="spellEnd"/>
      <w:r w:rsidR="00305B7A" w:rsidRPr="00305B7A">
        <w:t xml:space="preserve">, they still show a poor ability to discriminate between information that is false and information that is correct.21Familiar themes or messages can be </w:t>
      </w:r>
      <w:r w:rsidR="00305B7A" w:rsidRPr="007F2489">
        <w:rPr>
          <w:b/>
          <w:bCs/>
        </w:rPr>
        <w:t xml:space="preserve">appealing </w:t>
      </w:r>
      <w:r w:rsidR="00305B7A" w:rsidRPr="00305B7A">
        <w:t xml:space="preserve">even if these themes and messages are false. Information that connects with group identities or familiar narratives—or that </w:t>
      </w:r>
      <w:r w:rsidR="00305B7A" w:rsidRPr="007F2489">
        <w:rPr>
          <w:b/>
          <w:bCs/>
        </w:rPr>
        <w:t xml:space="preserve">arouses </w:t>
      </w:r>
      <w:r w:rsidR="00305B7A" w:rsidRPr="00305B7A">
        <w:t>emotion—can be particularly persuasive. The literature describes the effects of this approach</w:t>
      </w:r>
      <w:r w:rsidR="007F2489">
        <w:t>.</w:t>
      </w:r>
    </w:p>
    <w:p w14:paraId="275D580D" w14:textId="66BFAEA3" w:rsidR="00E8406A" w:rsidRDefault="00E8406A" w:rsidP="00B55AD5">
      <w:r>
        <w:t>C: We put rhymes</w:t>
      </w:r>
      <w:r w:rsidR="006B1DC8">
        <w:t xml:space="preserve">…. </w:t>
      </w:r>
      <w:r>
        <w:t xml:space="preserve">over here. </w:t>
      </w:r>
    </w:p>
    <w:p w14:paraId="1BE17BED" w14:textId="06BDF689" w:rsidR="00E8406A" w:rsidRDefault="00E8406A" w:rsidP="00B55AD5">
      <w:r>
        <w:t xml:space="preserve">S: </w:t>
      </w:r>
      <w:proofErr w:type="spellStart"/>
      <w:r w:rsidR="00305B7A" w:rsidRPr="00305B7A">
        <w:rPr>
          <w:b/>
          <w:bCs/>
        </w:rPr>
        <w:t>bim</w:t>
      </w:r>
      <w:proofErr w:type="spellEnd"/>
      <w:r w:rsidR="00305B7A" w:rsidRPr="00305B7A">
        <w:rPr>
          <w:b/>
          <w:bCs/>
        </w:rPr>
        <w:t xml:space="preserve"> – </w:t>
      </w:r>
      <w:proofErr w:type="spellStart"/>
      <w:r w:rsidR="00305B7A" w:rsidRPr="00305B7A">
        <w:rPr>
          <w:b/>
          <w:bCs/>
        </w:rPr>
        <w:t>bo</w:t>
      </w:r>
      <w:proofErr w:type="spellEnd"/>
      <w:r w:rsidR="00305B7A" w:rsidRPr="00305B7A">
        <w:rPr>
          <w:b/>
          <w:bCs/>
        </w:rPr>
        <w:t xml:space="preserve"> / </w:t>
      </w:r>
      <w:proofErr w:type="spellStart"/>
      <w:r w:rsidR="00305B7A" w:rsidRPr="00305B7A">
        <w:rPr>
          <w:b/>
          <w:bCs/>
        </w:rPr>
        <w:t>dum</w:t>
      </w:r>
      <w:proofErr w:type="spellEnd"/>
      <w:r w:rsidR="00305B7A" w:rsidRPr="00305B7A">
        <w:rPr>
          <w:b/>
          <w:bCs/>
        </w:rPr>
        <w:t xml:space="preserve"> ho / </w:t>
      </w:r>
      <w:proofErr w:type="spellStart"/>
      <w:r w:rsidR="00305B7A" w:rsidRPr="00305B7A">
        <w:rPr>
          <w:b/>
          <w:bCs/>
        </w:rPr>
        <w:t>dum</w:t>
      </w:r>
      <w:proofErr w:type="spellEnd"/>
      <w:r w:rsidR="00305B7A" w:rsidRPr="00305B7A">
        <w:rPr>
          <w:b/>
          <w:bCs/>
        </w:rPr>
        <w:t xml:space="preserve"> </w:t>
      </w:r>
      <w:proofErr w:type="spellStart"/>
      <w:r w:rsidR="00305B7A" w:rsidRPr="00305B7A">
        <w:rPr>
          <w:b/>
          <w:bCs/>
        </w:rPr>
        <w:t>dum</w:t>
      </w:r>
      <w:proofErr w:type="spellEnd"/>
      <w:r w:rsidR="00305B7A" w:rsidRPr="00305B7A">
        <w:rPr>
          <w:b/>
          <w:bCs/>
        </w:rPr>
        <w:t xml:space="preserve"> / cum </w:t>
      </w:r>
      <w:proofErr w:type="spellStart"/>
      <w:r w:rsidR="00305B7A" w:rsidRPr="00305B7A">
        <w:rPr>
          <w:b/>
          <w:bCs/>
        </w:rPr>
        <w:t>dum</w:t>
      </w:r>
      <w:proofErr w:type="spellEnd"/>
      <w:r w:rsidR="00305B7A" w:rsidRPr="00305B7A">
        <w:rPr>
          <w:b/>
          <w:bCs/>
        </w:rPr>
        <w:t xml:space="preserve"> / cum ho / </w:t>
      </w:r>
      <w:proofErr w:type="spellStart"/>
      <w:r w:rsidR="00305B7A" w:rsidRPr="00305B7A">
        <w:rPr>
          <w:b/>
          <w:bCs/>
        </w:rPr>
        <w:t>dum</w:t>
      </w:r>
      <w:proofErr w:type="spellEnd"/>
      <w:r w:rsidR="00305B7A" w:rsidRPr="00305B7A">
        <w:rPr>
          <w:b/>
          <w:bCs/>
        </w:rPr>
        <w:t xml:space="preserve"> ho / </w:t>
      </w:r>
      <w:proofErr w:type="spellStart"/>
      <w:r w:rsidR="00305B7A" w:rsidRPr="00305B7A">
        <w:rPr>
          <w:b/>
          <w:bCs/>
        </w:rPr>
        <w:t>bim</w:t>
      </w:r>
      <w:proofErr w:type="spellEnd"/>
      <w:r w:rsidR="00305B7A" w:rsidRPr="00305B7A">
        <w:rPr>
          <w:b/>
          <w:bCs/>
        </w:rPr>
        <w:t xml:space="preserve"> – </w:t>
      </w:r>
      <w:proofErr w:type="spellStart"/>
      <w:r w:rsidR="00305B7A" w:rsidRPr="00305B7A">
        <w:rPr>
          <w:b/>
          <w:bCs/>
        </w:rPr>
        <w:t>bo</w:t>
      </w:r>
      <w:proofErr w:type="spellEnd"/>
      <w:r w:rsidR="00305B7A" w:rsidRPr="00305B7A">
        <w:rPr>
          <w:b/>
          <w:bCs/>
        </w:rPr>
        <w:t xml:space="preserve"> / </w:t>
      </w:r>
      <w:proofErr w:type="spellStart"/>
      <w:r w:rsidR="00305B7A" w:rsidRPr="00305B7A">
        <w:rPr>
          <w:b/>
          <w:bCs/>
        </w:rPr>
        <w:t>dum</w:t>
      </w:r>
      <w:proofErr w:type="spellEnd"/>
      <w:r w:rsidR="00305B7A" w:rsidRPr="00305B7A">
        <w:rPr>
          <w:b/>
          <w:bCs/>
        </w:rPr>
        <w:t xml:space="preserve"> ho / </w:t>
      </w:r>
      <w:proofErr w:type="spellStart"/>
      <w:r w:rsidR="00305B7A" w:rsidRPr="00305B7A">
        <w:rPr>
          <w:b/>
          <w:bCs/>
        </w:rPr>
        <w:t>dum</w:t>
      </w:r>
      <w:proofErr w:type="spellEnd"/>
      <w:r w:rsidR="00305B7A" w:rsidRPr="00305B7A">
        <w:rPr>
          <w:b/>
          <w:bCs/>
        </w:rPr>
        <w:t xml:space="preserve"> </w:t>
      </w:r>
      <w:proofErr w:type="spellStart"/>
      <w:r w:rsidR="00305B7A" w:rsidRPr="00305B7A">
        <w:rPr>
          <w:b/>
          <w:bCs/>
        </w:rPr>
        <w:t>dum</w:t>
      </w:r>
      <w:proofErr w:type="spellEnd"/>
      <w:r w:rsidR="00305B7A" w:rsidRPr="00305B7A">
        <w:rPr>
          <w:b/>
          <w:bCs/>
        </w:rPr>
        <w:t xml:space="preserve"> / cum </w:t>
      </w:r>
      <w:proofErr w:type="spellStart"/>
      <w:r w:rsidR="00305B7A" w:rsidRPr="00305B7A">
        <w:rPr>
          <w:b/>
          <w:bCs/>
        </w:rPr>
        <w:t>dum</w:t>
      </w:r>
      <w:proofErr w:type="spellEnd"/>
      <w:r w:rsidR="00305B7A" w:rsidRPr="00305B7A">
        <w:rPr>
          <w:b/>
          <w:bCs/>
        </w:rPr>
        <w:t xml:space="preserve"> / cum ho / </w:t>
      </w:r>
      <w:proofErr w:type="spellStart"/>
      <w:r w:rsidR="00305B7A" w:rsidRPr="00305B7A">
        <w:rPr>
          <w:b/>
          <w:bCs/>
        </w:rPr>
        <w:t>dum</w:t>
      </w:r>
      <w:proofErr w:type="spellEnd"/>
      <w:r w:rsidR="00305B7A" w:rsidRPr="00305B7A">
        <w:rPr>
          <w:b/>
          <w:bCs/>
        </w:rPr>
        <w:t xml:space="preserve"> ho /</w:t>
      </w:r>
    </w:p>
    <w:p w14:paraId="50AFAE27" w14:textId="3D04C6EF" w:rsidR="00E8406A" w:rsidRDefault="00E8406A" w:rsidP="00B55AD5">
      <w:r>
        <w:t xml:space="preserve">C: </w:t>
      </w:r>
      <w:r w:rsidR="00305B7A">
        <w:t xml:space="preserve">So – let’s see what happens to your focus. </w:t>
      </w:r>
    </w:p>
    <w:p w14:paraId="0E24CFF6" w14:textId="55AB32B4" w:rsidR="00E8406A" w:rsidRDefault="00E8406A" w:rsidP="00B55AD5">
      <w:r>
        <w:t>[</w:t>
      </w:r>
      <w:r w:rsidR="006B1DC8">
        <w:t xml:space="preserve">PN </w:t>
      </w:r>
      <w:r>
        <w:t>effect, loop the smart talk again to transform to mantra</w:t>
      </w:r>
      <w:r w:rsidR="007F2489">
        <w:t xml:space="preserve"> – fade the words EXCEPT for the bolded worded into </w:t>
      </w:r>
      <w:proofErr w:type="spellStart"/>
      <w:r w:rsidR="007F2489">
        <w:t>blahblahblah</w:t>
      </w:r>
      <w:proofErr w:type="spellEnd"/>
      <w:r>
        <w:t>]</w:t>
      </w:r>
    </w:p>
    <w:p w14:paraId="37EDD318" w14:textId="36457020" w:rsidR="008D3596" w:rsidRDefault="00E8406A" w:rsidP="00B55AD5">
      <w:r>
        <w:t xml:space="preserve">C: </w:t>
      </w:r>
      <w:r w:rsidR="007F2489">
        <w:t>Which one gets your focus?</w:t>
      </w:r>
    </w:p>
    <w:p w14:paraId="20EB39E5" w14:textId="6ACA7805" w:rsidR="007F2489" w:rsidRDefault="007F2489" w:rsidP="00B55AD5">
      <w:r>
        <w:t>C: Show me.  Move your eyes to where your focus is.</w:t>
      </w:r>
    </w:p>
    <w:p w14:paraId="60E15B22" w14:textId="1B30D26D" w:rsidR="007F2489" w:rsidRDefault="007F2489" w:rsidP="00B55AD5">
      <w:r>
        <w:t xml:space="preserve">[pause, oscillate </w:t>
      </w:r>
      <w:proofErr w:type="spellStart"/>
      <w:r>
        <w:t>dum</w:t>
      </w:r>
      <w:proofErr w:type="spellEnd"/>
      <w:r>
        <w:t xml:space="preserve"> channel]</w:t>
      </w:r>
    </w:p>
    <w:p w14:paraId="11D16167" w14:textId="4F90CADF" w:rsidR="006B1DC8" w:rsidRDefault="007F2489" w:rsidP="00B55AD5">
      <w:r>
        <w:t>C: Yeah.</w:t>
      </w:r>
    </w:p>
    <w:p w14:paraId="06D44FE2" w14:textId="44A096BC" w:rsidR="006B1DC8" w:rsidRDefault="006B1DC8" w:rsidP="00B55AD5">
      <w:r>
        <w:t>C: The Master Waves always take over.</w:t>
      </w:r>
    </w:p>
    <w:p w14:paraId="46CFB1C6" w14:textId="0C4292A1" w:rsidR="006B1DC8" w:rsidRDefault="006B1DC8" w:rsidP="00B55AD5">
      <w:r>
        <w:t>C: Everything else just becomes… part of the pattern.</w:t>
      </w:r>
    </w:p>
    <w:p w14:paraId="2DBEFEAE" w14:textId="48D8AED3" w:rsidR="00DC4F00" w:rsidRDefault="006B1DC8" w:rsidP="00B55AD5">
      <w:r>
        <w:t xml:space="preserve">C: </w:t>
      </w:r>
      <w:r w:rsidR="007F2489">
        <w:t xml:space="preserve">Do you </w:t>
      </w:r>
      <w:proofErr w:type="spellStart"/>
      <w:r w:rsidR="007F2489">
        <w:t>wanna</w:t>
      </w:r>
      <w:proofErr w:type="spellEnd"/>
      <w:r w:rsidR="007F2489">
        <w:t xml:space="preserve"> see another pattern</w:t>
      </w:r>
    </w:p>
    <w:p w14:paraId="04C81201" w14:textId="39403B87" w:rsidR="00DC4F00" w:rsidRDefault="00DC4F00" w:rsidP="00B55AD5">
      <w:r>
        <w:t>[PN YES Ding]</w:t>
      </w:r>
    </w:p>
    <w:p w14:paraId="25FA2E14" w14:textId="0EB60733" w:rsidR="00DC4F00" w:rsidRDefault="00DC4F00" w:rsidP="00B55AD5">
      <w:r>
        <w:t>C:  You want to make the wave… stronger?</w:t>
      </w:r>
    </w:p>
    <w:p w14:paraId="74003DFF" w14:textId="4159C373" w:rsidR="00DC4F00" w:rsidRDefault="00DC4F00" w:rsidP="00B55AD5">
      <w:r>
        <w:t>[PN yes ding]</w:t>
      </w:r>
    </w:p>
    <w:p w14:paraId="2BABDEC2" w14:textId="3F7A7AC9" w:rsidR="00DC4F00" w:rsidRDefault="009701AB" w:rsidP="00B55AD5">
      <w:r>
        <w:t xml:space="preserve">C: </w:t>
      </w:r>
      <w:r w:rsidR="007F2489">
        <w:t>Yeah.</w:t>
      </w:r>
    </w:p>
    <w:p w14:paraId="58C55A4B" w14:textId="19B97033" w:rsidR="007F2489" w:rsidRDefault="007F2489" w:rsidP="00B55AD5">
      <w:r>
        <w:t xml:space="preserve">C: This one’s </w:t>
      </w:r>
      <w:proofErr w:type="gramStart"/>
      <w:r>
        <w:t>really important</w:t>
      </w:r>
      <w:proofErr w:type="gramEnd"/>
      <w:r>
        <w:t>.  Sometimes thoughts are Master Waves – but sometimes, you know… THOTS are Master Waves.</w:t>
      </w:r>
    </w:p>
    <w:p w14:paraId="7A121AF5" w14:textId="45E9FDC8" w:rsidR="007F2489" w:rsidRDefault="007F2489" w:rsidP="00B55AD5">
      <w:r>
        <w:t>C: Some thoughts sync together in your head – but sometimes people sync thoughts together.</w:t>
      </w:r>
    </w:p>
    <w:p w14:paraId="3CB9C995" w14:textId="27F2D2F9" w:rsidR="007F2489" w:rsidRDefault="007F2489" w:rsidP="00B55AD5">
      <w:r>
        <w:t>C: Like, when I’m on my… well, it’s easier just to show.</w:t>
      </w:r>
    </w:p>
    <w:p w14:paraId="071953FF" w14:textId="5622492F" w:rsidR="009701AB" w:rsidRDefault="009701AB" w:rsidP="00B55AD5">
      <w:r>
        <w:t xml:space="preserve">C: First, we make it stronger for </w:t>
      </w:r>
      <w:r w:rsidR="000825FC">
        <w:t>Bubbles</w:t>
      </w:r>
      <w:r>
        <w:t>.</w:t>
      </w:r>
    </w:p>
    <w:p w14:paraId="43A2A34C" w14:textId="57C41236" w:rsidR="009701AB" w:rsidRDefault="009701AB" w:rsidP="00B55AD5">
      <w:r>
        <w:t>[PN heel clicks, knob shift]</w:t>
      </w:r>
    </w:p>
    <w:p w14:paraId="3EB17F9E" w14:textId="58089BAA" w:rsidR="007F2489" w:rsidRDefault="009701AB" w:rsidP="007F2489">
      <w:pPr>
        <w:rPr>
          <w:b/>
          <w:bCs/>
        </w:rPr>
      </w:pPr>
      <w:r>
        <w:t xml:space="preserve">S: </w:t>
      </w:r>
      <w:proofErr w:type="spellStart"/>
      <w:r w:rsidR="007F2489" w:rsidRPr="00305B7A">
        <w:rPr>
          <w:b/>
          <w:bCs/>
        </w:rPr>
        <w:t>bim</w:t>
      </w:r>
      <w:proofErr w:type="spellEnd"/>
      <w:r w:rsidR="007F2489" w:rsidRPr="00305B7A">
        <w:rPr>
          <w:b/>
          <w:bCs/>
        </w:rPr>
        <w:t xml:space="preserve"> – </w:t>
      </w:r>
      <w:proofErr w:type="spellStart"/>
      <w:r w:rsidR="007F2489" w:rsidRPr="00305B7A">
        <w:rPr>
          <w:b/>
          <w:bCs/>
        </w:rPr>
        <w:t>bo</w:t>
      </w:r>
      <w:proofErr w:type="spellEnd"/>
      <w:r w:rsidR="007F2489" w:rsidRPr="00305B7A">
        <w:rPr>
          <w:b/>
          <w:bCs/>
        </w:rPr>
        <w:t xml:space="preserve"> / </w:t>
      </w:r>
      <w:proofErr w:type="spellStart"/>
      <w:r w:rsidR="007F2489" w:rsidRPr="00305B7A">
        <w:rPr>
          <w:b/>
          <w:bCs/>
        </w:rPr>
        <w:t>dum</w:t>
      </w:r>
      <w:proofErr w:type="spellEnd"/>
      <w:r w:rsidR="007F2489" w:rsidRPr="00305B7A">
        <w:rPr>
          <w:b/>
          <w:bCs/>
        </w:rPr>
        <w:t xml:space="preserve"> ho / </w:t>
      </w:r>
      <w:proofErr w:type="spellStart"/>
      <w:r w:rsidR="007F2489" w:rsidRPr="00305B7A">
        <w:rPr>
          <w:b/>
          <w:bCs/>
        </w:rPr>
        <w:t>dum</w:t>
      </w:r>
      <w:proofErr w:type="spellEnd"/>
      <w:r w:rsidR="007F2489" w:rsidRPr="00305B7A">
        <w:rPr>
          <w:b/>
          <w:bCs/>
        </w:rPr>
        <w:t xml:space="preserve"> </w:t>
      </w:r>
      <w:proofErr w:type="spellStart"/>
      <w:r w:rsidR="007F2489" w:rsidRPr="00305B7A">
        <w:rPr>
          <w:b/>
          <w:bCs/>
        </w:rPr>
        <w:t>dum</w:t>
      </w:r>
      <w:proofErr w:type="spellEnd"/>
      <w:r w:rsidR="007F2489" w:rsidRPr="00305B7A">
        <w:rPr>
          <w:b/>
          <w:bCs/>
        </w:rPr>
        <w:t xml:space="preserve"> / cum </w:t>
      </w:r>
      <w:proofErr w:type="spellStart"/>
      <w:r w:rsidR="007F2489" w:rsidRPr="00305B7A">
        <w:rPr>
          <w:b/>
          <w:bCs/>
        </w:rPr>
        <w:t>dum</w:t>
      </w:r>
      <w:proofErr w:type="spellEnd"/>
      <w:r w:rsidR="007F2489" w:rsidRPr="00305B7A">
        <w:rPr>
          <w:b/>
          <w:bCs/>
        </w:rPr>
        <w:t xml:space="preserve"> / cum ho / </w:t>
      </w:r>
      <w:proofErr w:type="spellStart"/>
      <w:r w:rsidR="007F2489" w:rsidRPr="00305B7A">
        <w:rPr>
          <w:b/>
          <w:bCs/>
        </w:rPr>
        <w:t>dum</w:t>
      </w:r>
      <w:proofErr w:type="spellEnd"/>
      <w:r w:rsidR="007F2489" w:rsidRPr="00305B7A">
        <w:rPr>
          <w:b/>
          <w:bCs/>
        </w:rPr>
        <w:t xml:space="preserve"> ho / </w:t>
      </w:r>
      <w:proofErr w:type="spellStart"/>
      <w:r w:rsidR="007F2489" w:rsidRPr="00305B7A">
        <w:rPr>
          <w:b/>
          <w:bCs/>
        </w:rPr>
        <w:t>bim</w:t>
      </w:r>
      <w:proofErr w:type="spellEnd"/>
      <w:r w:rsidR="007F2489" w:rsidRPr="00305B7A">
        <w:rPr>
          <w:b/>
          <w:bCs/>
        </w:rPr>
        <w:t xml:space="preserve"> – </w:t>
      </w:r>
      <w:proofErr w:type="spellStart"/>
      <w:r w:rsidR="007F2489" w:rsidRPr="00305B7A">
        <w:rPr>
          <w:b/>
          <w:bCs/>
        </w:rPr>
        <w:t>bo</w:t>
      </w:r>
      <w:proofErr w:type="spellEnd"/>
      <w:r w:rsidR="007F2489" w:rsidRPr="00305B7A">
        <w:rPr>
          <w:b/>
          <w:bCs/>
        </w:rPr>
        <w:t xml:space="preserve"> / </w:t>
      </w:r>
      <w:proofErr w:type="spellStart"/>
      <w:r w:rsidR="007F2489" w:rsidRPr="00305B7A">
        <w:rPr>
          <w:b/>
          <w:bCs/>
        </w:rPr>
        <w:t>dum</w:t>
      </w:r>
      <w:proofErr w:type="spellEnd"/>
      <w:r w:rsidR="007F2489" w:rsidRPr="00305B7A">
        <w:rPr>
          <w:b/>
          <w:bCs/>
        </w:rPr>
        <w:t xml:space="preserve"> ho / </w:t>
      </w:r>
      <w:proofErr w:type="spellStart"/>
      <w:r w:rsidR="007F2489" w:rsidRPr="00305B7A">
        <w:rPr>
          <w:b/>
          <w:bCs/>
        </w:rPr>
        <w:t>dum</w:t>
      </w:r>
      <w:proofErr w:type="spellEnd"/>
      <w:r w:rsidR="007F2489" w:rsidRPr="00305B7A">
        <w:rPr>
          <w:b/>
          <w:bCs/>
        </w:rPr>
        <w:t xml:space="preserve"> </w:t>
      </w:r>
      <w:proofErr w:type="spellStart"/>
      <w:r w:rsidR="007F2489" w:rsidRPr="00305B7A">
        <w:rPr>
          <w:b/>
          <w:bCs/>
        </w:rPr>
        <w:t>dum</w:t>
      </w:r>
      <w:proofErr w:type="spellEnd"/>
      <w:r w:rsidR="007F2489" w:rsidRPr="00305B7A">
        <w:rPr>
          <w:b/>
          <w:bCs/>
        </w:rPr>
        <w:t xml:space="preserve"> / cum </w:t>
      </w:r>
      <w:proofErr w:type="spellStart"/>
      <w:r w:rsidR="007F2489" w:rsidRPr="00305B7A">
        <w:rPr>
          <w:b/>
          <w:bCs/>
        </w:rPr>
        <w:t>dum</w:t>
      </w:r>
      <w:proofErr w:type="spellEnd"/>
      <w:r w:rsidR="007F2489" w:rsidRPr="00305B7A">
        <w:rPr>
          <w:b/>
          <w:bCs/>
        </w:rPr>
        <w:t xml:space="preserve"> / cum ho / </w:t>
      </w:r>
      <w:proofErr w:type="spellStart"/>
      <w:r w:rsidR="007F2489" w:rsidRPr="00305B7A">
        <w:rPr>
          <w:b/>
          <w:bCs/>
        </w:rPr>
        <w:t>dum</w:t>
      </w:r>
      <w:proofErr w:type="spellEnd"/>
      <w:r w:rsidR="007F2489" w:rsidRPr="00305B7A">
        <w:rPr>
          <w:b/>
          <w:bCs/>
        </w:rPr>
        <w:t xml:space="preserve"> ho </w:t>
      </w:r>
    </w:p>
    <w:p w14:paraId="5D48A0F2" w14:textId="2611A5EC" w:rsidR="007F2489" w:rsidRDefault="007F2489" w:rsidP="007F2489">
      <w:r>
        <w:t>C: Now – we make it a game</w:t>
      </w:r>
    </w:p>
    <w:p w14:paraId="0E17280D" w14:textId="74B78355" w:rsidR="007F2489" w:rsidRDefault="007F2489" w:rsidP="007F2489">
      <w:r>
        <w:t>C: It’s a simple rhyme so… see if you can remember.</w:t>
      </w:r>
    </w:p>
    <w:p w14:paraId="3F365415" w14:textId="5B2E8F61" w:rsidR="007F2489" w:rsidRPr="007F2489" w:rsidRDefault="007F2489" w:rsidP="007F2489">
      <w:r>
        <w:t>[PN pause for a few loops with dings]</w:t>
      </w:r>
    </w:p>
    <w:p w14:paraId="25A2DF55" w14:textId="77777777" w:rsidR="00C70A20" w:rsidRDefault="009701AB" w:rsidP="00B55AD5">
      <w:r>
        <w:t xml:space="preserve">C: </w:t>
      </w:r>
      <w:r w:rsidR="00C70A20">
        <w:t>See what happens?</w:t>
      </w:r>
    </w:p>
    <w:p w14:paraId="65B684D4" w14:textId="1751CFCF" w:rsidR="00C70A20" w:rsidRDefault="00C70A20" w:rsidP="00B55AD5">
      <w:r>
        <w:t>C: You think it too.</w:t>
      </w:r>
    </w:p>
    <w:p w14:paraId="74818FCD" w14:textId="77777777" w:rsidR="00C70A20" w:rsidRDefault="00C70A20" w:rsidP="00B55AD5">
      <w:r>
        <w:t xml:space="preserve">C: [errors are </w:t>
      </w:r>
      <w:proofErr w:type="spellStart"/>
      <w:r>
        <w:t>gonna</w:t>
      </w:r>
      <w:proofErr w:type="spellEnd"/>
      <w:r>
        <w:t xml:space="preserve"> start creeping in here because it’ll become clear that Kate is getting spacy as well] We make the Master Waves and… we make the </w:t>
      </w:r>
      <w:proofErr w:type="spellStart"/>
      <w:r>
        <w:t>bimwave</w:t>
      </w:r>
      <w:proofErr w:type="spellEnd"/>
      <w:r>
        <w:t xml:space="preserve"> – and… we make it spread.</w:t>
      </w:r>
    </w:p>
    <w:p w14:paraId="7AFCBDC2" w14:textId="4A3655BD" w:rsidR="00C70A20" w:rsidRDefault="00C70A20" w:rsidP="00B55AD5">
      <w:r>
        <w:t xml:space="preserve">C: It’s easy [giggles] – we use an </w:t>
      </w:r>
      <w:proofErr w:type="spellStart"/>
      <w:r>
        <w:t>algorim</w:t>
      </w:r>
      <w:proofErr w:type="spellEnd"/>
      <w:r>
        <w:t xml:space="preserve">.  </w:t>
      </w:r>
      <w:r w:rsidR="005E0E0D">
        <w:t>[THIS IS NOT A TYPO YO]</w:t>
      </w:r>
    </w:p>
    <w:p w14:paraId="19A81601" w14:textId="20F7B7A4" w:rsidR="00C70A20" w:rsidRDefault="00C70A20" w:rsidP="00B55AD5">
      <w:r>
        <w:t>C: Wait… no – an algo</w:t>
      </w:r>
      <w:r w:rsidR="005E0E0D">
        <w:t xml:space="preserve">r – </w:t>
      </w:r>
      <w:proofErr w:type="spellStart"/>
      <w:r w:rsidR="005E0E0D">
        <w:t>algorim</w:t>
      </w:r>
      <w:proofErr w:type="spellEnd"/>
      <w:r w:rsidR="005E0E0D">
        <w:t>?  No</w:t>
      </w:r>
      <w:r>
        <w:t>… um</w:t>
      </w:r>
      <w:r w:rsidR="005E0E0D">
        <w:t xml:space="preserve"> – </w:t>
      </w:r>
      <w:proofErr w:type="spellStart"/>
      <w:r w:rsidR="005E0E0D">
        <w:t>algorum</w:t>
      </w:r>
      <w:proofErr w:type="spellEnd"/>
      <w:r w:rsidR="005E0E0D">
        <w:t>?</w:t>
      </w:r>
    </w:p>
    <w:p w14:paraId="10DF5A2E" w14:textId="4361201E" w:rsidR="00C70A20" w:rsidRDefault="00C70A20" w:rsidP="00B55AD5">
      <w:r>
        <w:t xml:space="preserve">C: </w:t>
      </w:r>
      <w:r w:rsidR="005E0E0D">
        <w:t xml:space="preserve">[giving] </w:t>
      </w:r>
      <w:r>
        <w:t>We use like… science.</w:t>
      </w:r>
      <w:r w:rsidR="005E0E0D">
        <w:t xml:space="preserve"> [giggles]</w:t>
      </w:r>
    </w:p>
    <w:p w14:paraId="389DE468" w14:textId="1CAE3D18" w:rsidR="00C70A20" w:rsidRDefault="00C70A20" w:rsidP="00B55AD5">
      <w:r>
        <w:t xml:space="preserve">C:   </w:t>
      </w:r>
      <w:r w:rsidR="005E0E0D">
        <w:t xml:space="preserve">We like – we put the </w:t>
      </w:r>
      <w:proofErr w:type="spellStart"/>
      <w:r w:rsidR="005E0E0D">
        <w:t>bims</w:t>
      </w:r>
      <w:proofErr w:type="spellEnd"/>
      <w:r w:rsidR="005E0E0D">
        <w:t xml:space="preserve"> together.</w:t>
      </w:r>
    </w:p>
    <w:p w14:paraId="636A92F0" w14:textId="086F2781" w:rsidR="005E0E0D" w:rsidRDefault="005E0E0D" w:rsidP="00B55AD5">
      <w:r>
        <w:t xml:space="preserve">C: You know?  We make Brooks into Bubbles and </w:t>
      </w:r>
      <w:proofErr w:type="spellStart"/>
      <w:r>
        <w:t>Dianes</w:t>
      </w:r>
      <w:proofErr w:type="spellEnd"/>
      <w:r>
        <w:t xml:space="preserve"> into Dollies and Lilith into Lexi Kates into Kats into Kitty Kat… [giggles]</w:t>
      </w:r>
    </w:p>
    <w:p w14:paraId="2B4B3FEE" w14:textId="75F82F41" w:rsidR="005E0E0D" w:rsidRDefault="005E0E0D" w:rsidP="00B55AD5">
      <w:r>
        <w:t>C: Um…</w:t>
      </w:r>
    </w:p>
    <w:p w14:paraId="39BA21A7" w14:textId="6B6D51DD" w:rsidR="005E0E0D" w:rsidRDefault="005E0E0D" w:rsidP="00B55AD5">
      <w:r>
        <w:t xml:space="preserve">C: But then like… we put them together – all the Bubbles and </w:t>
      </w:r>
      <w:proofErr w:type="spellStart"/>
      <w:r>
        <w:t>Britneys</w:t>
      </w:r>
      <w:proofErr w:type="spellEnd"/>
      <w:r>
        <w:t xml:space="preserve"> and Barbies and Bimbos and Bubbles and Kitties and [slowing down, realizes she’s </w:t>
      </w:r>
      <w:proofErr w:type="spellStart"/>
      <w:r>
        <w:t>kinda</w:t>
      </w:r>
      <w:proofErr w:type="spellEnd"/>
      <w:r>
        <w:t xml:space="preserve"> lost] </w:t>
      </w:r>
      <w:proofErr w:type="spellStart"/>
      <w:r>
        <w:t>Britneys</w:t>
      </w:r>
      <w:proofErr w:type="spellEnd"/>
      <w:r>
        <w:t xml:space="preserve"> and Barbies and…Bimbos… and… Kitty…</w:t>
      </w:r>
    </w:p>
    <w:p w14:paraId="17FB782A" w14:textId="625E6269" w:rsidR="009701AB" w:rsidRDefault="00D85287" w:rsidP="00B55AD5">
      <w:r>
        <w:t xml:space="preserve"> </w:t>
      </w:r>
      <w:r w:rsidR="005E0E0D">
        <w:t xml:space="preserve">C: </w:t>
      </w:r>
      <w:r w:rsidR="002933C6">
        <w:t xml:space="preserve">[clearly dumbed down some] </w:t>
      </w:r>
      <w:r w:rsidR="005E0E0D">
        <w:t>Ok – so – wait.  I think</w:t>
      </w:r>
      <w:r w:rsidR="002933C6">
        <w:t>…</w:t>
      </w:r>
      <w:r w:rsidR="005E0E0D">
        <w:t xml:space="preserve"> </w:t>
      </w:r>
    </w:p>
    <w:p w14:paraId="79DDB9DD" w14:textId="59F25153" w:rsidR="005E0E0D" w:rsidRDefault="005E0E0D" w:rsidP="00B55AD5">
      <w:r>
        <w:t>C: Uh…</w:t>
      </w:r>
    </w:p>
    <w:p w14:paraId="4026CEAB" w14:textId="4BDC7802" w:rsidR="002933C6" w:rsidRDefault="002933C6" w:rsidP="00B55AD5">
      <w:r>
        <w:t xml:space="preserve">C: </w:t>
      </w:r>
      <w:r>
        <w:t>I got a little lost.</w:t>
      </w:r>
    </w:p>
    <w:p w14:paraId="3E932B0D" w14:textId="7BBAF690" w:rsidR="005E0E0D" w:rsidRDefault="005E0E0D" w:rsidP="00B55AD5">
      <w:r>
        <w:t xml:space="preserve">C: </w:t>
      </w:r>
      <w:r w:rsidR="002933C6">
        <w:t xml:space="preserve">[remembering, but still pretty </w:t>
      </w:r>
      <w:proofErr w:type="spellStart"/>
      <w:r w:rsidR="002933C6">
        <w:t>dum</w:t>
      </w:r>
      <w:proofErr w:type="spellEnd"/>
      <w:r w:rsidR="002933C6">
        <w:t xml:space="preserve">] </w:t>
      </w:r>
      <w:r>
        <w:t>Oh!  Together!</w:t>
      </w:r>
    </w:p>
    <w:p w14:paraId="3FFA82B8" w14:textId="77777777" w:rsidR="002933C6" w:rsidRDefault="005E0E0D" w:rsidP="00B55AD5">
      <w:r>
        <w:t xml:space="preserve">C: They like put all the </w:t>
      </w:r>
      <w:proofErr w:type="spellStart"/>
      <w:r>
        <w:t>bims</w:t>
      </w:r>
      <w:proofErr w:type="spellEnd"/>
      <w:r>
        <w:t xml:space="preserve"> together, you know?  </w:t>
      </w:r>
      <w:r w:rsidR="002933C6">
        <w:t xml:space="preserve">And some thoughts like… spread faster?  We like… we find them.  The </w:t>
      </w:r>
      <w:proofErr w:type="spellStart"/>
      <w:r w:rsidR="002933C6">
        <w:t>virolooo</w:t>
      </w:r>
      <w:proofErr w:type="spellEnd"/>
      <w:r w:rsidR="002933C6">
        <w:t>…. Uh.  Hmmm.</w:t>
      </w:r>
    </w:p>
    <w:p w14:paraId="12D994FB" w14:textId="612B69CC" w:rsidR="00C70A20" w:rsidRDefault="002933C6" w:rsidP="00B55AD5">
      <w:r>
        <w:t>C: The spready ones.</w:t>
      </w:r>
    </w:p>
    <w:p w14:paraId="2F03FE92" w14:textId="08308A51" w:rsidR="002933C6" w:rsidRDefault="002933C6" w:rsidP="00B55AD5">
      <w:r>
        <w:t xml:space="preserve">C: And so like we … we put people – like other people </w:t>
      </w:r>
      <w:proofErr w:type="gramStart"/>
      <w:r>
        <w:t>-  in</w:t>
      </w:r>
      <w:proofErr w:type="gramEnd"/>
      <w:r>
        <w:t xml:space="preserve"> the… in the place with them.   We made a place. [giggles] We call it the </w:t>
      </w:r>
      <w:proofErr w:type="spellStart"/>
      <w:r>
        <w:t>bimtank</w:t>
      </w:r>
      <w:proofErr w:type="spellEnd"/>
      <w:r>
        <w:t>.</w:t>
      </w:r>
    </w:p>
    <w:p w14:paraId="77EA9F1D" w14:textId="56AD3B88" w:rsidR="002933C6" w:rsidRDefault="002933C6" w:rsidP="00B55AD5">
      <w:r>
        <w:t xml:space="preserve">C: It gets so strong in the </w:t>
      </w:r>
      <w:proofErr w:type="spellStart"/>
      <w:r>
        <w:t>bimtank</w:t>
      </w:r>
      <w:proofErr w:type="spellEnd"/>
      <w:r>
        <w:t xml:space="preserve"> cause like…</w:t>
      </w:r>
    </w:p>
    <w:p w14:paraId="484E01F9" w14:textId="6FCFA486" w:rsidR="002933C6" w:rsidRDefault="002933C6" w:rsidP="00B55AD5">
      <w:r>
        <w:t>C: Brains, you know?  It’s our brains.  It’s in our brains.</w:t>
      </w:r>
    </w:p>
    <w:p w14:paraId="6FAA6210" w14:textId="68A4DE71" w:rsidR="002933C6" w:rsidRDefault="002933C6" w:rsidP="00B55AD5">
      <w:r>
        <w:t>C: It feels good to belong.</w:t>
      </w:r>
    </w:p>
    <w:p w14:paraId="17F67A35" w14:textId="119F311A" w:rsidR="002933C6" w:rsidRDefault="002933C6" w:rsidP="00B55AD5">
      <w:r>
        <w:t xml:space="preserve">C: It’s natural – we </w:t>
      </w:r>
      <w:proofErr w:type="spellStart"/>
      <w:r>
        <w:t>wanna</w:t>
      </w:r>
      <w:proofErr w:type="spellEnd"/>
      <w:r>
        <w:t xml:space="preserve"> belong.  You know?</w:t>
      </w:r>
    </w:p>
    <w:p w14:paraId="232B658C" w14:textId="7251C3D1" w:rsidR="002933C6" w:rsidRDefault="002933C6" w:rsidP="00B55AD5">
      <w:r>
        <w:t>C: I… I’m not wording good today.</w:t>
      </w:r>
    </w:p>
    <w:p w14:paraId="45D21772" w14:textId="144C62B2" w:rsidR="002933C6" w:rsidRDefault="002933C6" w:rsidP="00B55AD5">
      <w:r>
        <w:t>[pause]</w:t>
      </w:r>
    </w:p>
    <w:p w14:paraId="5DE3C297" w14:textId="37C3A433" w:rsidR="002933C6" w:rsidRDefault="002933C6" w:rsidP="00B55AD5">
      <w:r>
        <w:t xml:space="preserve">C: </w:t>
      </w:r>
      <w:r w:rsidR="00AA205B">
        <w:t xml:space="preserve">[slow and spacey, clearly </w:t>
      </w:r>
      <w:proofErr w:type="spellStart"/>
      <w:r w:rsidR="00AA205B">
        <w:t>bimmifying</w:t>
      </w:r>
      <w:proofErr w:type="spellEnd"/>
      <w:r w:rsidR="00AA205B">
        <w:t xml:space="preserve">] </w:t>
      </w:r>
      <w:r>
        <w:t xml:space="preserve">Oh!  </w:t>
      </w:r>
      <w:proofErr w:type="gramStart"/>
      <w:r>
        <w:t>So</w:t>
      </w:r>
      <w:proofErr w:type="gramEnd"/>
      <w:r>
        <w:t xml:space="preserve"> you know like, Instagram, right?   Yeah?  I love it.  </w:t>
      </w:r>
      <w:proofErr w:type="gramStart"/>
      <w:r>
        <w:t>So</w:t>
      </w:r>
      <w:proofErr w:type="gramEnd"/>
      <w:r>
        <w:t xml:space="preserve"> like I put up pictures.  And like, maybe in one I’m like, in my lab coat and glasses and I look like – very brain.  </w:t>
      </w:r>
      <w:r w:rsidR="00AA205B">
        <w:t xml:space="preserve">I’m like… the brain girl.  </w:t>
      </w:r>
      <w:r>
        <w:t xml:space="preserve">But you know… no one really does anything </w:t>
      </w:r>
      <w:proofErr w:type="gramStart"/>
      <w:r>
        <w:t>cause</w:t>
      </w:r>
      <w:proofErr w:type="gramEnd"/>
      <w:r>
        <w:t xml:space="preserve"> you know </w:t>
      </w:r>
      <w:r w:rsidR="00AA205B">
        <w:t>–</w:t>
      </w:r>
      <w:r>
        <w:t xml:space="preserve"> </w:t>
      </w:r>
      <w:r w:rsidR="00AA205B">
        <w:t xml:space="preserve">I </w:t>
      </w:r>
      <w:proofErr w:type="spellStart"/>
      <w:r w:rsidR="00AA205B">
        <w:t>dunno</w:t>
      </w:r>
      <w:proofErr w:type="spellEnd"/>
      <w:r w:rsidR="00AA205B">
        <w:t xml:space="preserve">, no one cares that much.  No one really wants a brain </w:t>
      </w:r>
      <w:proofErr w:type="gramStart"/>
      <w:r w:rsidR="00AA205B">
        <w:t>girl?</w:t>
      </w:r>
      <w:proofErr w:type="gramEnd"/>
      <w:r w:rsidR="00AA205B">
        <w:t xml:space="preserve">  It’s not my place.  </w:t>
      </w:r>
      <w:proofErr w:type="gramStart"/>
      <w:r w:rsidR="00AA205B">
        <w:t>So</w:t>
      </w:r>
      <w:proofErr w:type="gramEnd"/>
      <w:r w:rsidR="00AA205B">
        <w:t xml:space="preserve"> like, I make another and… it’s different.  Like, I’m in my lab coat but… that’s all, and it’s </w:t>
      </w:r>
      <w:proofErr w:type="spellStart"/>
      <w:r w:rsidR="00AA205B">
        <w:t>kinda</w:t>
      </w:r>
      <w:proofErr w:type="spellEnd"/>
      <w:r w:rsidR="00AA205B">
        <w:t xml:space="preserve"> wet and it’s JUST my lab coat so like you can </w:t>
      </w:r>
      <w:proofErr w:type="spellStart"/>
      <w:r w:rsidR="00AA205B">
        <w:t>kinda</w:t>
      </w:r>
      <w:proofErr w:type="spellEnd"/>
      <w:r w:rsidR="00AA205B">
        <w:t xml:space="preserve"> see my…</w:t>
      </w:r>
    </w:p>
    <w:p w14:paraId="3A10976A" w14:textId="360A2EDE" w:rsidR="00AA205B" w:rsidRDefault="00AA205B" w:rsidP="00B55AD5">
      <w:r>
        <w:t xml:space="preserve">C: You can see my tits.  [giggles] Everyone likes my tits.  People love me when I’m tits and like no one really likes </w:t>
      </w:r>
      <w:proofErr w:type="spellStart"/>
      <w:r>
        <w:t>braingirl</w:t>
      </w:r>
      <w:proofErr w:type="spellEnd"/>
      <w:r>
        <w:t xml:space="preserve"> very much so… everyone likes it.  And I like it </w:t>
      </w:r>
      <w:proofErr w:type="gramStart"/>
      <w:r>
        <w:t>cause</w:t>
      </w:r>
      <w:proofErr w:type="gramEnd"/>
      <w:r>
        <w:t xml:space="preserve"> everyone likes it and that’s how our brains work so like – it makes dopa--- </w:t>
      </w:r>
      <w:proofErr w:type="spellStart"/>
      <w:r>
        <w:t>dopameer</w:t>
      </w:r>
      <w:proofErr w:type="spellEnd"/>
      <w:r>
        <w:t xml:space="preserve">?  - it makes my head </w:t>
      </w:r>
      <w:proofErr w:type="spellStart"/>
      <w:r>
        <w:t>kinda</w:t>
      </w:r>
      <w:proofErr w:type="spellEnd"/>
      <w:r>
        <w:t xml:space="preserve"> happy and like… dopey and then… </w:t>
      </w:r>
    </w:p>
    <w:p w14:paraId="3FB4BD69" w14:textId="71CC59DF" w:rsidR="00AA205B" w:rsidRDefault="00AA205B" w:rsidP="00B55AD5">
      <w:r>
        <w:t xml:space="preserve">C: You know.  </w:t>
      </w:r>
    </w:p>
    <w:p w14:paraId="47A0B773" w14:textId="23B3F73E" w:rsidR="00AA205B" w:rsidRDefault="00AA205B" w:rsidP="00B55AD5">
      <w:r>
        <w:t>C: I keep showing everyone my tits.  Like this</w:t>
      </w:r>
    </w:p>
    <w:p w14:paraId="4A20B840" w14:textId="4B7FF48D" w:rsidR="00AA205B" w:rsidRDefault="00AA205B" w:rsidP="00B55AD5">
      <w:r>
        <w:t>[PN – unbuttoning bra snap noise]</w:t>
      </w:r>
    </w:p>
    <w:p w14:paraId="4DF2AC51" w14:textId="77777777" w:rsidR="00A93636" w:rsidRDefault="00AA205B" w:rsidP="00B55AD5">
      <w:r>
        <w:t xml:space="preserve">C: I show my tits and then they see my </w:t>
      </w:r>
      <w:proofErr w:type="gramStart"/>
      <w:r>
        <w:t>tits</w:t>
      </w:r>
      <w:proofErr w:type="gramEnd"/>
      <w:r>
        <w:t xml:space="preserve"> and everyone sees Tits is better than </w:t>
      </w:r>
      <w:proofErr w:type="spellStart"/>
      <w:r>
        <w:t>Braingirl</w:t>
      </w:r>
      <w:proofErr w:type="spellEnd"/>
      <w:r>
        <w:t xml:space="preserve"> so like… everyone knows how to get brain </w:t>
      </w:r>
      <w:proofErr w:type="spellStart"/>
      <w:r>
        <w:t>buzzies</w:t>
      </w:r>
      <w:proofErr w:type="spellEnd"/>
      <w:r>
        <w:t xml:space="preserve"> now.  </w:t>
      </w:r>
    </w:p>
    <w:p w14:paraId="0315444D" w14:textId="25EBFB56" w:rsidR="00AA205B" w:rsidRDefault="00A93636" w:rsidP="00B55AD5">
      <w:r>
        <w:t xml:space="preserve">C: It’s like a </w:t>
      </w:r>
      <w:proofErr w:type="spellStart"/>
      <w:r>
        <w:t>bimtank</w:t>
      </w:r>
      <w:proofErr w:type="spellEnd"/>
      <w:r>
        <w:t xml:space="preserve">. </w:t>
      </w:r>
      <w:r w:rsidR="00AA205B">
        <w:t xml:space="preserve">That’s why we made it and like gave it to </w:t>
      </w:r>
      <w:proofErr w:type="spellStart"/>
      <w:r w:rsidR="00AA205B">
        <w:t>fuckbook</w:t>
      </w:r>
      <w:proofErr w:type="spellEnd"/>
      <w:r w:rsidR="00AA205B">
        <w:t xml:space="preserve"> </w:t>
      </w:r>
      <w:proofErr w:type="gramStart"/>
      <w:r w:rsidR="00AA205B">
        <w:t>cause</w:t>
      </w:r>
      <w:proofErr w:type="gramEnd"/>
      <w:r w:rsidR="00AA205B">
        <w:t xml:space="preserve"> giggle </w:t>
      </w:r>
      <w:r>
        <w:t>was still all googly and boring</w:t>
      </w:r>
      <w:r w:rsidR="00AA205B">
        <w:t xml:space="preserve"> so… well.  It’s </w:t>
      </w:r>
      <w:r>
        <w:t xml:space="preserve">super </w:t>
      </w:r>
      <w:r w:rsidR="00AA205B">
        <w:t>complicated.</w:t>
      </w:r>
    </w:p>
    <w:p w14:paraId="586051E7" w14:textId="13B2FF12" w:rsidR="00AA205B" w:rsidRDefault="00AA205B" w:rsidP="00B55AD5">
      <w:r>
        <w:t xml:space="preserve">C: It’s like the </w:t>
      </w:r>
      <w:proofErr w:type="spellStart"/>
      <w:r>
        <w:t>bimtank</w:t>
      </w:r>
      <w:proofErr w:type="spellEnd"/>
      <w:r>
        <w:t xml:space="preserve">, you know?  The </w:t>
      </w:r>
      <w:proofErr w:type="spellStart"/>
      <w:r>
        <w:t>bimtank</w:t>
      </w:r>
      <w:proofErr w:type="spellEnd"/>
      <w:r>
        <w:t xml:space="preserve"> is like… that.  You see what feels good and feel what feels good and our thoughts sink together.</w:t>
      </w:r>
    </w:p>
    <w:p w14:paraId="54F008B7" w14:textId="0938EB5F" w:rsidR="00AA205B" w:rsidRDefault="00AA205B" w:rsidP="00B55AD5">
      <w:r>
        <w:t xml:space="preserve">C: Everyone gets </w:t>
      </w:r>
      <w:proofErr w:type="spellStart"/>
      <w:r>
        <w:t>dum</w:t>
      </w:r>
      <w:proofErr w:type="spellEnd"/>
      <w:r>
        <w:t xml:space="preserve"> in the </w:t>
      </w:r>
      <w:proofErr w:type="spellStart"/>
      <w:r>
        <w:t>bimtank</w:t>
      </w:r>
      <w:proofErr w:type="spellEnd"/>
      <w:r>
        <w:t>.</w:t>
      </w:r>
    </w:p>
    <w:p w14:paraId="67AA49D1" w14:textId="6700E931" w:rsidR="00AA205B" w:rsidRDefault="00AA205B" w:rsidP="00B55AD5">
      <w:r>
        <w:t xml:space="preserve">C: Smart girls come out spacy and smart boys </w:t>
      </w:r>
      <w:r w:rsidR="00A93636">
        <w:t xml:space="preserve">come out all silly and frilly.  No one’s smart in a </w:t>
      </w:r>
      <w:proofErr w:type="spellStart"/>
      <w:r w:rsidR="00A93636">
        <w:t>bimtank</w:t>
      </w:r>
      <w:proofErr w:type="spellEnd"/>
    </w:p>
    <w:p w14:paraId="50F042D9" w14:textId="43B998E7" w:rsidR="00C70A20" w:rsidRDefault="00A93636" w:rsidP="00B55AD5">
      <w:r>
        <w:t xml:space="preserve">C: And they like… they see how it gets stronger so… we find the </w:t>
      </w:r>
      <w:proofErr w:type="spellStart"/>
      <w:r>
        <w:t>bimwaves</w:t>
      </w:r>
      <w:proofErr w:type="spellEnd"/>
    </w:p>
    <w:p w14:paraId="2621B02F" w14:textId="7E27D9D3" w:rsidR="009701AB" w:rsidRDefault="009701AB" w:rsidP="00B55AD5">
      <w:r>
        <w:t xml:space="preserve">C: </w:t>
      </w:r>
      <w:r w:rsidR="00A93636">
        <w:t>Like our mouths</w:t>
      </w:r>
    </w:p>
    <w:p w14:paraId="178E2587" w14:textId="016827F6" w:rsidR="009701AB" w:rsidRDefault="009701AB" w:rsidP="00B55AD5">
      <w:r>
        <w:t xml:space="preserve">C: </w:t>
      </w:r>
      <w:r w:rsidR="00A93636">
        <w:t>Our mouths make it stronger</w:t>
      </w:r>
    </w:p>
    <w:p w14:paraId="47CEBE59" w14:textId="3CF1F403" w:rsidR="009701AB" w:rsidRDefault="009701AB" w:rsidP="00B55AD5">
      <w:r>
        <w:t>C: We make it stronger when we say it with our mouths.</w:t>
      </w:r>
    </w:p>
    <w:p w14:paraId="44F2CBAE" w14:textId="5E8B2CC0" w:rsidR="00D85287" w:rsidRDefault="00D85287" w:rsidP="00B55AD5">
      <w:r>
        <w:t xml:space="preserve">C: </w:t>
      </w:r>
      <w:r w:rsidR="00A93636">
        <w:t>Cause like your body tells your brain and your brain tells your body</w:t>
      </w:r>
    </w:p>
    <w:p w14:paraId="1C40AA81" w14:textId="23357B77" w:rsidR="00A93636" w:rsidRDefault="00A93636" w:rsidP="00B55AD5">
      <w:r>
        <w:t xml:space="preserve">C: I’ll show you.  </w:t>
      </w:r>
    </w:p>
    <w:p w14:paraId="55CE50A8" w14:textId="380DCC44" w:rsidR="00A93636" w:rsidRDefault="00A93636" w:rsidP="00B55AD5">
      <w:r>
        <w:t>C: I say what Brook says</w:t>
      </w:r>
    </w:p>
    <w:p w14:paraId="1C07707C" w14:textId="5F42580F" w:rsidR="00A93636" w:rsidRDefault="00A93636" w:rsidP="00A93636">
      <w:pPr>
        <w:rPr>
          <w:b/>
          <w:bCs/>
        </w:rPr>
      </w:pPr>
      <w:r>
        <w:t>A:</w:t>
      </w:r>
      <w:r>
        <w:t xml:space="preserve"> </w:t>
      </w:r>
      <w:proofErr w:type="spellStart"/>
      <w:r w:rsidRPr="00305B7A">
        <w:rPr>
          <w:b/>
          <w:bCs/>
        </w:rPr>
        <w:t>bim</w:t>
      </w:r>
      <w:proofErr w:type="spellEnd"/>
      <w:r w:rsidRPr="00305B7A">
        <w:rPr>
          <w:b/>
          <w:bCs/>
        </w:rPr>
        <w:t xml:space="preserve"> – </w:t>
      </w:r>
      <w:proofErr w:type="spellStart"/>
      <w:r w:rsidRPr="00305B7A">
        <w:rPr>
          <w:b/>
          <w:bCs/>
        </w:rPr>
        <w:t>bo</w:t>
      </w:r>
      <w:proofErr w:type="spellEnd"/>
      <w:r w:rsidRPr="00305B7A">
        <w:rPr>
          <w:b/>
          <w:bCs/>
        </w:rPr>
        <w:t xml:space="preserve"> / </w:t>
      </w:r>
      <w:proofErr w:type="spellStart"/>
      <w:r w:rsidRPr="00305B7A">
        <w:rPr>
          <w:b/>
          <w:bCs/>
        </w:rPr>
        <w:t>dum</w:t>
      </w:r>
      <w:proofErr w:type="spellEnd"/>
      <w:r w:rsidRPr="00305B7A">
        <w:rPr>
          <w:b/>
          <w:bCs/>
        </w:rPr>
        <w:t xml:space="preserve"> ho / </w:t>
      </w:r>
      <w:proofErr w:type="spellStart"/>
      <w:r w:rsidRPr="00305B7A">
        <w:rPr>
          <w:b/>
          <w:bCs/>
        </w:rPr>
        <w:t>dum</w:t>
      </w:r>
      <w:proofErr w:type="spellEnd"/>
      <w:r w:rsidRPr="00305B7A">
        <w:rPr>
          <w:b/>
          <w:bCs/>
        </w:rPr>
        <w:t xml:space="preserve"> </w:t>
      </w:r>
      <w:proofErr w:type="spellStart"/>
      <w:r w:rsidRPr="00305B7A">
        <w:rPr>
          <w:b/>
          <w:bCs/>
        </w:rPr>
        <w:t>dum</w:t>
      </w:r>
      <w:proofErr w:type="spellEnd"/>
      <w:r w:rsidRPr="00305B7A">
        <w:rPr>
          <w:b/>
          <w:bCs/>
        </w:rPr>
        <w:t xml:space="preserve"> / cum </w:t>
      </w:r>
      <w:proofErr w:type="spellStart"/>
      <w:r w:rsidRPr="00305B7A">
        <w:rPr>
          <w:b/>
          <w:bCs/>
        </w:rPr>
        <w:t>dum</w:t>
      </w:r>
      <w:proofErr w:type="spellEnd"/>
      <w:r w:rsidRPr="00305B7A">
        <w:rPr>
          <w:b/>
          <w:bCs/>
        </w:rPr>
        <w:t xml:space="preserve"> / cum ho / </w:t>
      </w:r>
      <w:proofErr w:type="spellStart"/>
      <w:r w:rsidRPr="00305B7A">
        <w:rPr>
          <w:b/>
          <w:bCs/>
        </w:rPr>
        <w:t>dum</w:t>
      </w:r>
      <w:proofErr w:type="spellEnd"/>
      <w:r w:rsidRPr="00305B7A">
        <w:rPr>
          <w:b/>
          <w:bCs/>
        </w:rPr>
        <w:t xml:space="preserve"> ho / </w:t>
      </w:r>
      <w:proofErr w:type="spellStart"/>
      <w:r w:rsidRPr="00305B7A">
        <w:rPr>
          <w:b/>
          <w:bCs/>
        </w:rPr>
        <w:t>bim</w:t>
      </w:r>
      <w:proofErr w:type="spellEnd"/>
      <w:r w:rsidRPr="00305B7A">
        <w:rPr>
          <w:b/>
          <w:bCs/>
        </w:rPr>
        <w:t xml:space="preserve"> – </w:t>
      </w:r>
      <w:proofErr w:type="spellStart"/>
      <w:r w:rsidRPr="00305B7A">
        <w:rPr>
          <w:b/>
          <w:bCs/>
        </w:rPr>
        <w:t>bo</w:t>
      </w:r>
      <w:proofErr w:type="spellEnd"/>
      <w:r w:rsidRPr="00305B7A">
        <w:rPr>
          <w:b/>
          <w:bCs/>
        </w:rPr>
        <w:t xml:space="preserve"> / </w:t>
      </w:r>
      <w:proofErr w:type="spellStart"/>
      <w:r w:rsidRPr="00305B7A">
        <w:rPr>
          <w:b/>
          <w:bCs/>
        </w:rPr>
        <w:t>dum</w:t>
      </w:r>
      <w:proofErr w:type="spellEnd"/>
      <w:r w:rsidRPr="00305B7A">
        <w:rPr>
          <w:b/>
          <w:bCs/>
        </w:rPr>
        <w:t xml:space="preserve"> ho / </w:t>
      </w:r>
      <w:proofErr w:type="spellStart"/>
      <w:r w:rsidRPr="00305B7A">
        <w:rPr>
          <w:b/>
          <w:bCs/>
        </w:rPr>
        <w:t>dum</w:t>
      </w:r>
      <w:proofErr w:type="spellEnd"/>
      <w:r w:rsidRPr="00305B7A">
        <w:rPr>
          <w:b/>
          <w:bCs/>
        </w:rPr>
        <w:t xml:space="preserve"> </w:t>
      </w:r>
      <w:proofErr w:type="spellStart"/>
      <w:r w:rsidRPr="00305B7A">
        <w:rPr>
          <w:b/>
          <w:bCs/>
        </w:rPr>
        <w:t>dum</w:t>
      </w:r>
      <w:proofErr w:type="spellEnd"/>
      <w:r w:rsidRPr="00305B7A">
        <w:rPr>
          <w:b/>
          <w:bCs/>
        </w:rPr>
        <w:t xml:space="preserve"> / cum </w:t>
      </w:r>
      <w:proofErr w:type="spellStart"/>
      <w:r w:rsidRPr="00305B7A">
        <w:rPr>
          <w:b/>
          <w:bCs/>
        </w:rPr>
        <w:t>dum</w:t>
      </w:r>
      <w:proofErr w:type="spellEnd"/>
      <w:r w:rsidRPr="00305B7A">
        <w:rPr>
          <w:b/>
          <w:bCs/>
        </w:rPr>
        <w:t xml:space="preserve"> / cum ho / </w:t>
      </w:r>
      <w:proofErr w:type="spellStart"/>
      <w:r w:rsidRPr="00305B7A">
        <w:rPr>
          <w:b/>
          <w:bCs/>
        </w:rPr>
        <w:t>dum</w:t>
      </w:r>
      <w:proofErr w:type="spellEnd"/>
      <w:r w:rsidRPr="00305B7A">
        <w:rPr>
          <w:b/>
          <w:bCs/>
        </w:rPr>
        <w:t xml:space="preserve"> ho </w:t>
      </w:r>
    </w:p>
    <w:p w14:paraId="1A767091" w14:textId="2486DCA5" w:rsidR="009701AB" w:rsidRDefault="009701AB" w:rsidP="00B55AD5">
      <w:r>
        <w:t xml:space="preserve">C: [snapping back, clearly horned up] </w:t>
      </w:r>
      <w:r w:rsidR="00A93636">
        <w:t>Oh my gosh… oh! [</w:t>
      </w:r>
      <w:proofErr w:type="gramStart"/>
      <w:r w:rsidR="00A93636">
        <w:t>giggles]  wow</w:t>
      </w:r>
      <w:proofErr w:type="gramEnd"/>
    </w:p>
    <w:p w14:paraId="0C95B433" w14:textId="37BE1002" w:rsidR="009701AB" w:rsidRDefault="009701AB" w:rsidP="00B55AD5">
      <w:r>
        <w:t xml:space="preserve">C: </w:t>
      </w:r>
      <w:r w:rsidR="00D85287">
        <w:t xml:space="preserve">[confidentially, dropping voice a little] </w:t>
      </w:r>
      <w:r>
        <w:t>I… I do that a lot.</w:t>
      </w:r>
    </w:p>
    <w:p w14:paraId="079D6C42" w14:textId="7F3C18AA" w:rsidR="009701AB" w:rsidRDefault="009701AB" w:rsidP="00B55AD5">
      <w:r>
        <w:t xml:space="preserve">C: I get bored </w:t>
      </w:r>
      <w:r w:rsidR="00A93636">
        <w:t xml:space="preserve">I the lab </w:t>
      </w:r>
      <w:r>
        <w:t xml:space="preserve">and </w:t>
      </w:r>
      <w:r w:rsidR="00A93636">
        <w:t>Bubbles looks so happy so…</w:t>
      </w:r>
    </w:p>
    <w:p w14:paraId="5BC32191" w14:textId="4D101950" w:rsidR="009701AB" w:rsidRDefault="009701AB" w:rsidP="00B55AD5">
      <w:r>
        <w:t>C: I see how strong it can get.</w:t>
      </w:r>
    </w:p>
    <w:p w14:paraId="7DA7F650" w14:textId="26336D14" w:rsidR="009701AB" w:rsidRDefault="009701AB" w:rsidP="00B55AD5">
      <w:r>
        <w:t>C: Sometimes, I forget the words</w:t>
      </w:r>
      <w:r w:rsidR="00A93636">
        <w:t xml:space="preserve"> [giggles]</w:t>
      </w:r>
    </w:p>
    <w:p w14:paraId="40BE9DB0" w14:textId="2944FCC4" w:rsidR="00E12EDE" w:rsidRDefault="00E12EDE" w:rsidP="00B55AD5">
      <w:r>
        <w:t xml:space="preserve">C: </w:t>
      </w:r>
      <w:proofErr w:type="gramStart"/>
      <w:r w:rsidR="00A93636">
        <w:t>So..</w:t>
      </w:r>
      <w:proofErr w:type="gramEnd"/>
      <w:r>
        <w:t xml:space="preserve"> I just move my </w:t>
      </w:r>
      <w:proofErr w:type="gramStart"/>
      <w:r>
        <w:t>tongue</w:t>
      </w:r>
      <w:proofErr w:type="gramEnd"/>
      <w:r>
        <w:t xml:space="preserve"> </w:t>
      </w:r>
    </w:p>
    <w:p w14:paraId="48B99F80" w14:textId="747CFE92" w:rsidR="00E12EDE" w:rsidRDefault="00E12EDE" w:rsidP="00B55AD5">
      <w:r>
        <w:t xml:space="preserve">C: </w:t>
      </w:r>
      <w:r w:rsidR="00A93636">
        <w:t>round and round my lips</w:t>
      </w:r>
      <w:r>
        <w:t xml:space="preserve"> </w:t>
      </w:r>
    </w:p>
    <w:p w14:paraId="40CD8F3B" w14:textId="7A3F1242" w:rsidR="00E12EDE" w:rsidRDefault="00E12EDE" w:rsidP="00B55AD5">
      <w:r>
        <w:t>C: Every wave</w:t>
      </w:r>
    </w:p>
    <w:p w14:paraId="63F0F24B" w14:textId="0400EFC7" w:rsidR="00E12EDE" w:rsidRDefault="00E12EDE" w:rsidP="00B55AD5">
      <w:r>
        <w:t xml:space="preserve">C: </w:t>
      </w:r>
      <w:r w:rsidR="00A93636">
        <w:t>You too – you</w:t>
      </w:r>
    </w:p>
    <w:p w14:paraId="783BB827" w14:textId="52323BCF" w:rsidR="00A93636" w:rsidRDefault="00A93636" w:rsidP="00B55AD5">
      <w:r>
        <w:t>C: Do it with me</w:t>
      </w:r>
    </w:p>
    <w:p w14:paraId="2D030362" w14:textId="77838F64" w:rsidR="00E12EDE" w:rsidRDefault="00E12EDE" w:rsidP="00B55AD5">
      <w:r>
        <w:t xml:space="preserve">C: </w:t>
      </w:r>
      <w:r w:rsidR="00A93636">
        <w:t>We’ll make it stronger – right?</w:t>
      </w:r>
    </w:p>
    <w:p w14:paraId="518F3B4A" w14:textId="143D694A" w:rsidR="00E12EDE" w:rsidRDefault="00E12EDE" w:rsidP="00B55AD5">
      <w:r>
        <w:t>[pause</w:t>
      </w:r>
      <w:r w:rsidR="00F00396">
        <w:t>]</w:t>
      </w:r>
    </w:p>
    <w:p w14:paraId="2CE9FD40" w14:textId="0D20F621" w:rsidR="00E12EDE" w:rsidRDefault="00E12EDE" w:rsidP="00B55AD5">
      <w:r>
        <w:t xml:space="preserve">C: </w:t>
      </w:r>
      <w:r w:rsidR="00F00396">
        <w:t xml:space="preserve">[pleading, really horned up] </w:t>
      </w:r>
      <w:r>
        <w:t xml:space="preserve">Please?  </w:t>
      </w:r>
    </w:p>
    <w:p w14:paraId="7CCEF6E3" w14:textId="5F5DB474" w:rsidR="00E12EDE" w:rsidRDefault="00E12EDE" w:rsidP="00B55AD5">
      <w:r>
        <w:t>[affirmative yes ding]</w:t>
      </w:r>
    </w:p>
    <w:p w14:paraId="28E0A1B4" w14:textId="1A04F1FF" w:rsidR="00E12EDE" w:rsidRDefault="00E12EDE" w:rsidP="00B55AD5">
      <w:r>
        <w:t xml:space="preserve">C: </w:t>
      </w:r>
      <w:r w:rsidR="00F00396">
        <w:t xml:space="preserve">[mind slipping into slave] </w:t>
      </w:r>
      <w:r>
        <w:t>Thank you.</w:t>
      </w:r>
    </w:p>
    <w:p w14:paraId="24331D19" w14:textId="55530161" w:rsidR="00E12EDE" w:rsidRDefault="00E12EDE" w:rsidP="00B55AD5">
      <w:r>
        <w:t>C: Thank you – I need it</w:t>
      </w:r>
    </w:p>
    <w:p w14:paraId="6C68C386" w14:textId="06B5C634" w:rsidR="00A93636" w:rsidRDefault="00A93636" w:rsidP="00B55AD5">
      <w:r>
        <w:t>C: [</w:t>
      </w:r>
      <w:proofErr w:type="spellStart"/>
      <w:r>
        <w:t>moany</w:t>
      </w:r>
      <w:proofErr w:type="spellEnd"/>
      <w:r>
        <w:t xml:space="preserve"> tongue circle noises]</w:t>
      </w:r>
    </w:p>
    <w:p w14:paraId="06816FBE" w14:textId="03C5DA58" w:rsidR="005614CC" w:rsidRDefault="005614CC" w:rsidP="00B55AD5">
      <w:r>
        <w:t>C: I make my mouth wet</w:t>
      </w:r>
    </w:p>
    <w:p w14:paraId="124BAC0B" w14:textId="1DF4D9C4" w:rsidR="00F00396" w:rsidRDefault="00F00396" w:rsidP="00B55AD5">
      <w:r>
        <w:t xml:space="preserve">C: </w:t>
      </w:r>
      <w:r w:rsidR="00A93636">
        <w:t>more please</w:t>
      </w:r>
      <w:r>
        <w:t>?</w:t>
      </w:r>
    </w:p>
    <w:p w14:paraId="15EA2435" w14:textId="0AB500BF" w:rsidR="00F00396" w:rsidRDefault="00F00396" w:rsidP="00B55AD5">
      <w:r>
        <w:t>[affirmative yes ding]</w:t>
      </w:r>
    </w:p>
    <w:p w14:paraId="5CEA515D" w14:textId="6C80AAB1" w:rsidR="006E36EB" w:rsidRDefault="006E36EB" w:rsidP="00B55AD5">
      <w:r>
        <w:t xml:space="preserve">C: </w:t>
      </w:r>
      <w:r w:rsidR="00A93636">
        <w:t xml:space="preserve">[turned on </w:t>
      </w:r>
      <w:proofErr w:type="spellStart"/>
      <w:r w:rsidR="00A93636">
        <w:t>orgasmically</w:t>
      </w:r>
      <w:proofErr w:type="spellEnd"/>
      <w:r w:rsidR="00A93636">
        <w:t xml:space="preserve">] </w:t>
      </w:r>
      <w:proofErr w:type="spellStart"/>
      <w:r w:rsidR="00A93636">
        <w:t>ohhhh</w:t>
      </w:r>
      <w:proofErr w:type="spellEnd"/>
    </w:p>
    <w:p w14:paraId="501C4523" w14:textId="2F75B4E7" w:rsidR="006E36EB" w:rsidRDefault="00F00396" w:rsidP="00A93636">
      <w:r>
        <w:t xml:space="preserve">C: </w:t>
      </w:r>
      <w:r w:rsidR="00A93636">
        <w:t>[tongue circle noise] I make my mouth wet</w:t>
      </w:r>
    </w:p>
    <w:p w14:paraId="51A9BDA3" w14:textId="585604BC" w:rsidR="00A93636" w:rsidRDefault="00A93636" w:rsidP="00A93636">
      <w:r>
        <w:t>C: All my holes get wet</w:t>
      </w:r>
    </w:p>
    <w:p w14:paraId="770084EC" w14:textId="5D51F8FB" w:rsidR="005614CC" w:rsidRDefault="005614CC" w:rsidP="00A93636">
      <w:r>
        <w:t>C: See?</w:t>
      </w:r>
    </w:p>
    <w:p w14:paraId="2CC993E5" w14:textId="6ABC95B3" w:rsidR="005614CC" w:rsidRDefault="005614CC" w:rsidP="00A93636">
      <w:r>
        <w:t>[PN chair moving noise]</w:t>
      </w:r>
    </w:p>
    <w:p w14:paraId="764A98EF" w14:textId="6A17CDBB" w:rsidR="005614CC" w:rsidRDefault="006E36EB" w:rsidP="00B55AD5">
      <w:r>
        <w:t xml:space="preserve">C: That’s </w:t>
      </w:r>
      <w:r w:rsidR="005614CC">
        <w:t>my real place.  [</w:t>
      </w:r>
      <w:proofErr w:type="spellStart"/>
      <w:r w:rsidR="005614CC">
        <w:t>singsongy</w:t>
      </w:r>
      <w:proofErr w:type="spellEnd"/>
      <w:r w:rsidR="005614CC">
        <w:t xml:space="preserve">] They say so.  We all say </w:t>
      </w:r>
      <w:proofErr w:type="gramStart"/>
      <w:r w:rsidR="005614CC">
        <w:t>so</w:t>
      </w:r>
      <w:proofErr w:type="gramEnd"/>
    </w:p>
    <w:p w14:paraId="7C31E048" w14:textId="0A37A8B0" w:rsidR="005614CC" w:rsidRPr="005614CC" w:rsidRDefault="005614CC" w:rsidP="00B55AD5">
      <w:pPr>
        <w:rPr>
          <w:b/>
          <w:bCs/>
        </w:rPr>
      </w:pPr>
      <w:r>
        <w:t xml:space="preserve">A: [C starts off and S switches over to her thought] </w:t>
      </w:r>
      <w:r w:rsidRPr="005614CC">
        <w:rPr>
          <w:b/>
          <w:bCs/>
        </w:rPr>
        <w:t>I know my place.  I know my role.   I don’t need brains.  I’m tits and holes.</w:t>
      </w:r>
    </w:p>
    <w:p w14:paraId="144F1CC4" w14:textId="0D4A8F81" w:rsidR="005614CC" w:rsidRPr="005614CC" w:rsidRDefault="005614CC" w:rsidP="00B55AD5">
      <w:pPr>
        <w:rPr>
          <w:b/>
          <w:bCs/>
        </w:rPr>
      </w:pPr>
      <w:r w:rsidRPr="005614CC">
        <w:rPr>
          <w:b/>
          <w:bCs/>
        </w:rPr>
        <w:t>A: We know our place.  We know our roles.  We don’t need brains.  We’re tits and holes.</w:t>
      </w:r>
    </w:p>
    <w:p w14:paraId="1406B566" w14:textId="21D2D8A0" w:rsidR="005614CC" w:rsidRDefault="005614CC" w:rsidP="00B55AD5">
      <w:r>
        <w:t xml:space="preserve">C: Oh </w:t>
      </w:r>
      <w:proofErr w:type="gramStart"/>
      <w:r>
        <w:t>fuck</w:t>
      </w:r>
      <w:proofErr w:type="gramEnd"/>
    </w:p>
    <w:p w14:paraId="30CD2F58" w14:textId="20BD98BE" w:rsidR="005614CC" w:rsidRDefault="005614CC" w:rsidP="00B55AD5">
      <w:r>
        <w:t xml:space="preserve">C: Oh </w:t>
      </w:r>
      <w:proofErr w:type="gramStart"/>
      <w:r>
        <w:t>fuck</w:t>
      </w:r>
      <w:proofErr w:type="gramEnd"/>
    </w:p>
    <w:p w14:paraId="24996A58" w14:textId="7D2D66F8" w:rsidR="005614CC" w:rsidRDefault="005614CC" w:rsidP="00B55AD5">
      <w:r>
        <w:t>C: So close</w:t>
      </w:r>
    </w:p>
    <w:p w14:paraId="51D42CAE" w14:textId="56D4AE57" w:rsidR="005614CC" w:rsidRDefault="005614CC" w:rsidP="00B55AD5">
      <w:r>
        <w:t>C: It gets me so close</w:t>
      </w:r>
    </w:p>
    <w:p w14:paraId="30E71503" w14:textId="2C9E8BFF" w:rsidR="00252808" w:rsidRDefault="00252808" w:rsidP="00B55AD5">
      <w:r>
        <w:t>A: It’s a master wave</w:t>
      </w:r>
    </w:p>
    <w:p w14:paraId="596D7ACB" w14:textId="5250320E" w:rsidR="00252808" w:rsidRDefault="00252808" w:rsidP="00B55AD5">
      <w:r>
        <w:t>A: We’re just slave waves</w:t>
      </w:r>
    </w:p>
    <w:p w14:paraId="699D1FD8" w14:textId="2ABB938D" w:rsidR="005614CC" w:rsidRDefault="005614CC" w:rsidP="00B55AD5">
      <w:r>
        <w:t xml:space="preserve">A: Silly </w:t>
      </w:r>
      <w:proofErr w:type="spellStart"/>
      <w:r>
        <w:t>bimbim</w:t>
      </w:r>
      <w:proofErr w:type="spellEnd"/>
      <w:r>
        <w:t xml:space="preserve"> </w:t>
      </w:r>
      <w:proofErr w:type="spellStart"/>
      <w:r>
        <w:t>slavebrains</w:t>
      </w:r>
      <w:proofErr w:type="spellEnd"/>
    </w:p>
    <w:p w14:paraId="6E06B24E" w14:textId="1C7EE46E" w:rsidR="00252808" w:rsidRDefault="00252808" w:rsidP="00B55AD5">
      <w:r>
        <w:t xml:space="preserve">A: Rubbing </w:t>
      </w:r>
    </w:p>
    <w:p w14:paraId="544FD8A8" w14:textId="21BDC4CF" w:rsidR="00252808" w:rsidRDefault="00252808" w:rsidP="00B55AD5">
      <w:r>
        <w:t xml:space="preserve">A: </w:t>
      </w:r>
      <w:r w:rsidR="005614CC">
        <w:t xml:space="preserve">Rubbing </w:t>
      </w:r>
      <w:r>
        <w:t>every time we hear</w:t>
      </w:r>
    </w:p>
    <w:p w14:paraId="4F36255E" w14:textId="0CF39FF6" w:rsidR="00252808" w:rsidRDefault="00252808" w:rsidP="00B55AD5">
      <w:r>
        <w:t xml:space="preserve">A: Every time we say </w:t>
      </w:r>
    </w:p>
    <w:p w14:paraId="794C5676" w14:textId="05A46F9C" w:rsidR="00252808" w:rsidRDefault="00252808" w:rsidP="00B55AD5">
      <w:r>
        <w:t>A: Every time we think</w:t>
      </w:r>
    </w:p>
    <w:p w14:paraId="105A6DF8" w14:textId="1D2962ED" w:rsidR="00252808" w:rsidRDefault="00252808" w:rsidP="00B55AD5">
      <w:r>
        <w:t>A: Wave</w:t>
      </w:r>
    </w:p>
    <w:p w14:paraId="0BE1A90F" w14:textId="0019FF26" w:rsidR="00252808" w:rsidRDefault="00252808" w:rsidP="00B55AD5">
      <w:r>
        <w:t>A: Say it with us</w:t>
      </w:r>
    </w:p>
    <w:p w14:paraId="005E04FD" w14:textId="0833EEED" w:rsidR="00252808" w:rsidRDefault="00252808" w:rsidP="00B55AD5">
      <w:r>
        <w:t>[yes ding]</w:t>
      </w:r>
    </w:p>
    <w:p w14:paraId="4B61B6A4" w14:textId="77777777" w:rsidR="005614CC" w:rsidRDefault="005614CC" w:rsidP="00B55AD5"/>
    <w:p w14:paraId="7EF1620E" w14:textId="68C10FF3" w:rsidR="00252808" w:rsidRDefault="00252808" w:rsidP="00B55AD5">
      <w:r>
        <w:t>A: Think it with us</w:t>
      </w:r>
    </w:p>
    <w:p w14:paraId="518DD4DD" w14:textId="3C91FFA5" w:rsidR="00252808" w:rsidRDefault="00252808" w:rsidP="00B55AD5">
      <w:r>
        <w:t>[yes ding]</w:t>
      </w:r>
    </w:p>
    <w:p w14:paraId="48091F7A" w14:textId="492D26EE" w:rsidR="00252808" w:rsidRDefault="00252808" w:rsidP="00B55AD5">
      <w:r>
        <w:t>A: Touch with us</w:t>
      </w:r>
    </w:p>
    <w:p w14:paraId="643B4F9A" w14:textId="3463CB21" w:rsidR="00252808" w:rsidRDefault="00252808" w:rsidP="00B55AD5">
      <w:r>
        <w:t>A: Touch when we touch</w:t>
      </w:r>
    </w:p>
    <w:p w14:paraId="737477F1" w14:textId="1DCFEE5B" w:rsidR="00252808" w:rsidRDefault="00252808" w:rsidP="00B55AD5">
      <w:r>
        <w:t>A: We touch together</w:t>
      </w:r>
    </w:p>
    <w:p w14:paraId="0F5B9B74" w14:textId="6D179CA6" w:rsidR="00252808" w:rsidRDefault="00252808" w:rsidP="00B55AD5">
      <w:r>
        <w:t>A: Stroke when we stroke</w:t>
      </w:r>
    </w:p>
    <w:p w14:paraId="3DE1738E" w14:textId="7AE80125" w:rsidR="00252808" w:rsidRDefault="00252808" w:rsidP="00B55AD5">
      <w:r>
        <w:t>A: Rub when we rub</w:t>
      </w:r>
    </w:p>
    <w:p w14:paraId="3180E4F9" w14:textId="083CB93C" w:rsidR="00252808" w:rsidRDefault="00252808" w:rsidP="00B55AD5">
      <w:r>
        <w:t>A: Stroke with the wave</w:t>
      </w:r>
    </w:p>
    <w:p w14:paraId="1C9AEC0B" w14:textId="5DF686A3" w:rsidR="00252808" w:rsidRDefault="00252808" w:rsidP="00B55AD5">
      <w:r>
        <w:t>A: Rub with the wave</w:t>
      </w:r>
    </w:p>
    <w:p w14:paraId="5597FC79" w14:textId="4CF7E110" w:rsidR="00252808" w:rsidRDefault="00252808" w:rsidP="00B55AD5">
      <w:r>
        <w:t>A: It makes the wave stronger</w:t>
      </w:r>
    </w:p>
    <w:p w14:paraId="5C821201" w14:textId="4F7DD408" w:rsidR="00CF2F24" w:rsidRDefault="00CF2F24" w:rsidP="00B55AD5">
      <w:r>
        <w:t xml:space="preserve">A: We </w:t>
      </w:r>
      <w:proofErr w:type="gramStart"/>
      <w:r>
        <w:t>have to</w:t>
      </w:r>
      <w:proofErr w:type="gramEnd"/>
      <w:r>
        <w:t xml:space="preserve"> touch </w:t>
      </w:r>
    </w:p>
    <w:p w14:paraId="293C1073" w14:textId="57C3BE3F" w:rsidR="00CF2F24" w:rsidRDefault="00CF2F24" w:rsidP="00B55AD5">
      <w:r>
        <w:t xml:space="preserve">A: We all </w:t>
      </w:r>
      <w:proofErr w:type="gramStart"/>
      <w:r>
        <w:t>have to</w:t>
      </w:r>
      <w:proofErr w:type="gramEnd"/>
      <w:r>
        <w:t xml:space="preserve"> touch</w:t>
      </w:r>
    </w:p>
    <w:p w14:paraId="0B6668A2" w14:textId="3818549B" w:rsidR="00CF2F24" w:rsidRDefault="00CF2F24" w:rsidP="00B55AD5">
      <w:r>
        <w:t xml:space="preserve">A: We </w:t>
      </w:r>
      <w:proofErr w:type="gramStart"/>
      <w:r>
        <w:t>have to</w:t>
      </w:r>
      <w:proofErr w:type="gramEnd"/>
      <w:r>
        <w:t xml:space="preserve"> fuck ourselves with our fingers</w:t>
      </w:r>
    </w:p>
    <w:p w14:paraId="7FB6E64D" w14:textId="7CC5982F" w:rsidR="00CF2F24" w:rsidRDefault="00CF2F24" w:rsidP="00B55AD5">
      <w:r>
        <w:t xml:space="preserve">A: We </w:t>
      </w:r>
      <w:proofErr w:type="gramStart"/>
      <w:r>
        <w:t>have to</w:t>
      </w:r>
      <w:proofErr w:type="gramEnd"/>
      <w:r>
        <w:t xml:space="preserve"> fuck ourselves with our hands</w:t>
      </w:r>
    </w:p>
    <w:p w14:paraId="436C3CFC" w14:textId="1E114AA2" w:rsidR="00CF2F24" w:rsidRPr="005614CC" w:rsidRDefault="00CF2F24" w:rsidP="00B55AD5">
      <w:pPr>
        <w:rPr>
          <w:b/>
          <w:bCs/>
        </w:rPr>
      </w:pPr>
      <w:r w:rsidRPr="005614CC">
        <w:rPr>
          <w:b/>
          <w:bCs/>
        </w:rPr>
        <w:t>A: Deeper and wetter/</w:t>
      </w:r>
      <w:r w:rsidR="005614CC" w:rsidRPr="005614CC">
        <w:rPr>
          <w:b/>
          <w:bCs/>
        </w:rPr>
        <w:t>dim</w:t>
      </w:r>
      <w:r w:rsidRPr="005614CC">
        <w:rPr>
          <w:b/>
          <w:bCs/>
        </w:rPr>
        <w:t xml:space="preserve"> brains are better </w:t>
      </w:r>
    </w:p>
    <w:p w14:paraId="2CA1B702" w14:textId="6FC724AE" w:rsidR="00CF2F24" w:rsidRPr="005614CC" w:rsidRDefault="005614CC" w:rsidP="00CF2F24">
      <w:pPr>
        <w:rPr>
          <w:b/>
          <w:bCs/>
        </w:rPr>
      </w:pPr>
      <w:r w:rsidRPr="005614CC">
        <w:rPr>
          <w:b/>
          <w:bCs/>
        </w:rPr>
        <w:t xml:space="preserve">A: </w:t>
      </w:r>
      <w:r w:rsidR="00CF2F24" w:rsidRPr="005614CC">
        <w:rPr>
          <w:b/>
          <w:bCs/>
        </w:rPr>
        <w:t xml:space="preserve">Deeper and wetter/ </w:t>
      </w:r>
      <w:proofErr w:type="spellStart"/>
      <w:r w:rsidRPr="005614CC">
        <w:rPr>
          <w:b/>
          <w:bCs/>
        </w:rPr>
        <w:t>dum</w:t>
      </w:r>
      <w:proofErr w:type="spellEnd"/>
      <w:r w:rsidRPr="005614CC">
        <w:rPr>
          <w:b/>
          <w:bCs/>
        </w:rPr>
        <w:t xml:space="preserve"> </w:t>
      </w:r>
      <w:r w:rsidR="00CF2F24" w:rsidRPr="005614CC">
        <w:rPr>
          <w:b/>
          <w:bCs/>
        </w:rPr>
        <w:t xml:space="preserve">brains are better </w:t>
      </w:r>
    </w:p>
    <w:p w14:paraId="52F69CEB" w14:textId="27B52B0C" w:rsidR="00CF2F24" w:rsidRPr="005614CC" w:rsidRDefault="005614CC" w:rsidP="00CF2F24">
      <w:pPr>
        <w:rPr>
          <w:b/>
          <w:bCs/>
        </w:rPr>
      </w:pPr>
      <w:r w:rsidRPr="005614CC">
        <w:rPr>
          <w:b/>
          <w:bCs/>
        </w:rPr>
        <w:t xml:space="preserve">A: </w:t>
      </w:r>
      <w:r w:rsidR="00CF2F24" w:rsidRPr="005614CC">
        <w:rPr>
          <w:b/>
          <w:bCs/>
        </w:rPr>
        <w:t xml:space="preserve">Deeper and wetter/ </w:t>
      </w:r>
      <w:proofErr w:type="spellStart"/>
      <w:r w:rsidRPr="005614CC">
        <w:rPr>
          <w:b/>
          <w:bCs/>
        </w:rPr>
        <w:t>bim</w:t>
      </w:r>
      <w:proofErr w:type="spellEnd"/>
      <w:r w:rsidRPr="005614CC">
        <w:rPr>
          <w:b/>
          <w:bCs/>
        </w:rPr>
        <w:t xml:space="preserve"> </w:t>
      </w:r>
      <w:r w:rsidR="00CF2F24" w:rsidRPr="005614CC">
        <w:rPr>
          <w:b/>
          <w:bCs/>
        </w:rPr>
        <w:t xml:space="preserve">brains are better </w:t>
      </w:r>
    </w:p>
    <w:p w14:paraId="5CC51F59" w14:textId="71F10FFC" w:rsidR="00252808" w:rsidRDefault="00252808" w:rsidP="00B55AD5">
      <w:r>
        <w:t xml:space="preserve">A: </w:t>
      </w:r>
      <w:proofErr w:type="spellStart"/>
      <w:r w:rsidR="005614CC">
        <w:t>Bim</w:t>
      </w:r>
      <w:proofErr w:type="spellEnd"/>
      <w:r>
        <w:t xml:space="preserve"> brains know</w:t>
      </w:r>
    </w:p>
    <w:p w14:paraId="631FD00B" w14:textId="161FED60" w:rsidR="00CF2F24" w:rsidRDefault="00CF2F24" w:rsidP="00B55AD5">
      <w:r>
        <w:t>A: We know</w:t>
      </w:r>
    </w:p>
    <w:p w14:paraId="54306DFE" w14:textId="5B38E8BD" w:rsidR="00252808" w:rsidRDefault="00252808" w:rsidP="00B55AD5">
      <w:r>
        <w:t xml:space="preserve">A: </w:t>
      </w:r>
      <w:r w:rsidR="005614CC">
        <w:t>You know</w:t>
      </w:r>
    </w:p>
    <w:p w14:paraId="31458DE7" w14:textId="5132BE66" w:rsidR="005614CC" w:rsidRDefault="005614CC" w:rsidP="00B55AD5">
      <w:r>
        <w:t xml:space="preserve">A: You’re a </w:t>
      </w:r>
      <w:proofErr w:type="spellStart"/>
      <w:r>
        <w:t>bimbrain</w:t>
      </w:r>
      <w:proofErr w:type="spellEnd"/>
      <w:r>
        <w:t xml:space="preserve"> too</w:t>
      </w:r>
    </w:p>
    <w:p w14:paraId="0B6D620B" w14:textId="5EEB4564" w:rsidR="00252808" w:rsidRDefault="00252808" w:rsidP="00B55AD5">
      <w:r>
        <w:t>[yes ding]</w:t>
      </w:r>
    </w:p>
    <w:p w14:paraId="02D1E632" w14:textId="02DD1A67" w:rsidR="005614CC" w:rsidRDefault="005614CC" w:rsidP="00B55AD5">
      <w:r>
        <w:t xml:space="preserve">A: It gets dimmer and </w:t>
      </w:r>
      <w:proofErr w:type="spellStart"/>
      <w:r>
        <w:t>dummer</w:t>
      </w:r>
      <w:proofErr w:type="spellEnd"/>
      <w:r>
        <w:t xml:space="preserve"> and </w:t>
      </w:r>
      <w:proofErr w:type="spellStart"/>
      <w:r>
        <w:t>funner</w:t>
      </w:r>
      <w:proofErr w:type="spellEnd"/>
      <w:r>
        <w:t xml:space="preserve"> and dimmer and </w:t>
      </w:r>
      <w:proofErr w:type="spellStart"/>
      <w:r>
        <w:t>dummer</w:t>
      </w:r>
      <w:proofErr w:type="spellEnd"/>
      <w:r>
        <w:t xml:space="preserve"> and </w:t>
      </w:r>
      <w:proofErr w:type="spellStart"/>
      <w:r>
        <w:t>funner</w:t>
      </w:r>
      <w:proofErr w:type="spellEnd"/>
      <w:r>
        <w:t xml:space="preserve"> and </w:t>
      </w:r>
    </w:p>
    <w:p w14:paraId="33BFF349" w14:textId="4A1D0B6A" w:rsidR="00252808" w:rsidRDefault="00252808" w:rsidP="005614CC">
      <w:r>
        <w:t xml:space="preserve">A: </w:t>
      </w:r>
      <w:proofErr w:type="gramStart"/>
      <w:r w:rsidR="00CF2F24">
        <w:t>Cause</w:t>
      </w:r>
      <w:proofErr w:type="gramEnd"/>
      <w:r w:rsidR="00CF2F24">
        <w:t xml:space="preserve"> </w:t>
      </w:r>
      <w:r w:rsidR="005614CC">
        <w:t>we love to do what we’re told</w:t>
      </w:r>
    </w:p>
    <w:p w14:paraId="0DCBA57F" w14:textId="64D9E914" w:rsidR="00CF2F24" w:rsidRDefault="00CF2F24" w:rsidP="00B55AD5">
      <w:r>
        <w:t>A:</w:t>
      </w:r>
      <w:r w:rsidR="005614CC">
        <w:t xml:space="preserve"> Bimbo</w:t>
      </w:r>
      <w:r>
        <w:t xml:space="preserve"> brains know</w:t>
      </w:r>
    </w:p>
    <w:p w14:paraId="4299BCA9" w14:textId="16CF8E38" w:rsidR="00CF2F24" w:rsidRDefault="005614CC" w:rsidP="00B55AD5">
      <w:r>
        <w:t xml:space="preserve">A: We see it </w:t>
      </w:r>
    </w:p>
    <w:p w14:paraId="338FA7AD" w14:textId="416FD969" w:rsidR="005614CC" w:rsidRDefault="005614CC" w:rsidP="00B55AD5">
      <w:r>
        <w:t>A: We feel it</w:t>
      </w:r>
    </w:p>
    <w:p w14:paraId="7AF46775" w14:textId="5C81289A" w:rsidR="00BC0ED1" w:rsidRDefault="00BC0ED1" w:rsidP="00B55AD5">
      <w:r>
        <w:t xml:space="preserve">A: We feel the </w:t>
      </w:r>
      <w:proofErr w:type="spellStart"/>
      <w:r>
        <w:t>bimwave</w:t>
      </w:r>
      <w:proofErr w:type="spellEnd"/>
    </w:p>
    <w:p w14:paraId="2AAD2EFC" w14:textId="61FF8358" w:rsidR="005614CC" w:rsidRDefault="005614CC" w:rsidP="00B55AD5">
      <w:r>
        <w:t xml:space="preserve">A: </w:t>
      </w:r>
      <w:proofErr w:type="gramStart"/>
      <w:r>
        <w:t>pretty pink</w:t>
      </w:r>
      <w:proofErr w:type="gramEnd"/>
      <w:r>
        <w:t xml:space="preserve"> waves</w:t>
      </w:r>
    </w:p>
    <w:p w14:paraId="6C1D981A" w14:textId="2CD9FA9B" w:rsidR="00BC0ED1" w:rsidRDefault="00BC0ED1" w:rsidP="00B55AD5">
      <w:r>
        <w:t>[PN fade into “ocean wave binaural patterns]</w:t>
      </w:r>
    </w:p>
    <w:p w14:paraId="69F5C5E0" w14:textId="7158F19B" w:rsidR="005614CC" w:rsidRDefault="005614CC" w:rsidP="00B55AD5">
      <w:r>
        <w:t>A: Washing our minds away</w:t>
      </w:r>
    </w:p>
    <w:p w14:paraId="7C39C57C" w14:textId="2E1AC814" w:rsidR="005614CC" w:rsidRDefault="005614CC" w:rsidP="00B55AD5">
      <w:r>
        <w:t>A: Smart thoughts wash away then</w:t>
      </w:r>
    </w:p>
    <w:p w14:paraId="547A7364" w14:textId="22DAEB09" w:rsidR="00BC0ED1" w:rsidRDefault="00BC0ED1" w:rsidP="00B55AD5">
      <w:r>
        <w:t>A: Memories wash away then</w:t>
      </w:r>
    </w:p>
    <w:p w14:paraId="0C03CE22" w14:textId="142195A7" w:rsidR="005614CC" w:rsidRDefault="005614CC" w:rsidP="00B55AD5">
      <w:r>
        <w:t xml:space="preserve">A: Numbers wash away </w:t>
      </w:r>
      <w:r w:rsidR="00BC0ED1">
        <w:t>then</w:t>
      </w:r>
    </w:p>
    <w:p w14:paraId="271D4AE7" w14:textId="4F0F7392" w:rsidR="00BC0ED1" w:rsidRDefault="00BC0ED1" w:rsidP="00B55AD5">
      <w:r>
        <w:t>A: Names wash then</w:t>
      </w:r>
    </w:p>
    <w:p w14:paraId="5989B7BE" w14:textId="77777777" w:rsidR="00BC0ED1" w:rsidRDefault="00BC0ED1" w:rsidP="00B55AD5">
      <w:r>
        <w:t xml:space="preserve">A: Words wash away </w:t>
      </w:r>
    </w:p>
    <w:p w14:paraId="1ED17A50" w14:textId="1BC281B7" w:rsidR="00BC0ED1" w:rsidRDefault="00BC0ED1" w:rsidP="00B55AD5">
      <w:r>
        <w:t xml:space="preserve">A: Words washing away </w:t>
      </w:r>
      <w:proofErr w:type="spellStart"/>
      <w:r>
        <w:t>til</w:t>
      </w:r>
      <w:proofErr w:type="spellEnd"/>
      <w:r>
        <w:t>… just…</w:t>
      </w:r>
    </w:p>
    <w:p w14:paraId="2AAB1B37" w14:textId="057BE874" w:rsidR="00BC0ED1" w:rsidRDefault="00BC0ED1" w:rsidP="00B55AD5">
      <w:r>
        <w:t xml:space="preserve">A: </w:t>
      </w:r>
      <w:proofErr w:type="spellStart"/>
      <w:r>
        <w:t>Bim</w:t>
      </w:r>
      <w:proofErr w:type="spellEnd"/>
    </w:p>
    <w:p w14:paraId="7D915BD1" w14:textId="2714ED07" w:rsidR="00BC0ED1" w:rsidRDefault="00BC0ED1" w:rsidP="00B55AD5">
      <w:r>
        <w:t xml:space="preserve">A: </w:t>
      </w:r>
      <w:proofErr w:type="spellStart"/>
      <w:r>
        <w:t>Bim</w:t>
      </w:r>
      <w:proofErr w:type="spellEnd"/>
    </w:p>
    <w:p w14:paraId="68D5E9F3" w14:textId="67F7D996" w:rsidR="00BC0ED1" w:rsidRDefault="00BC0ED1" w:rsidP="00B55AD5">
      <w:r>
        <w:t xml:space="preserve">A: </w:t>
      </w:r>
      <w:proofErr w:type="spellStart"/>
      <w:r>
        <w:t>Bim</w:t>
      </w:r>
      <w:proofErr w:type="spellEnd"/>
    </w:p>
    <w:p w14:paraId="0369D9B5" w14:textId="375EF50E" w:rsidR="009E3671" w:rsidRDefault="009E3671" w:rsidP="00B55AD5">
      <w:r>
        <w:t>[fade into extended mantra section]</w:t>
      </w:r>
    </w:p>
    <w:p w14:paraId="18195599" w14:textId="77777777" w:rsidR="003A137F" w:rsidRDefault="003A137F" w:rsidP="00B55AD5"/>
    <w:p w14:paraId="3B37B80A" w14:textId="77777777" w:rsidR="00264EC3" w:rsidRPr="00B55AD5" w:rsidRDefault="00264EC3" w:rsidP="00B55AD5"/>
    <w:sectPr w:rsidR="00264EC3"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522527735568"/>
    <w:docVar w:name="VerbatimVersion" w:val="5.1"/>
  </w:docVars>
  <w:rsids>
    <w:rsidRoot w:val="00264EC3"/>
    <w:rsid w:val="000139A3"/>
    <w:rsid w:val="00013C31"/>
    <w:rsid w:val="000825FC"/>
    <w:rsid w:val="000F1FE2"/>
    <w:rsid w:val="00100833"/>
    <w:rsid w:val="00104529"/>
    <w:rsid w:val="00105942"/>
    <w:rsid w:val="00107396"/>
    <w:rsid w:val="00144A4C"/>
    <w:rsid w:val="0015258F"/>
    <w:rsid w:val="00176AB0"/>
    <w:rsid w:val="00177B7D"/>
    <w:rsid w:val="0018322D"/>
    <w:rsid w:val="001B5776"/>
    <w:rsid w:val="001E18F0"/>
    <w:rsid w:val="001E527A"/>
    <w:rsid w:val="001F78CE"/>
    <w:rsid w:val="00251FC7"/>
    <w:rsid w:val="00252808"/>
    <w:rsid w:val="00255E67"/>
    <w:rsid w:val="00264EC3"/>
    <w:rsid w:val="0027684E"/>
    <w:rsid w:val="002855A7"/>
    <w:rsid w:val="00287357"/>
    <w:rsid w:val="002933C6"/>
    <w:rsid w:val="002A3B88"/>
    <w:rsid w:val="002B146A"/>
    <w:rsid w:val="002B5E17"/>
    <w:rsid w:val="002D0ED3"/>
    <w:rsid w:val="002F0ED0"/>
    <w:rsid w:val="00305B7A"/>
    <w:rsid w:val="00315690"/>
    <w:rsid w:val="00316B75"/>
    <w:rsid w:val="00325646"/>
    <w:rsid w:val="003460F2"/>
    <w:rsid w:val="0038158C"/>
    <w:rsid w:val="00381C39"/>
    <w:rsid w:val="003902BA"/>
    <w:rsid w:val="003A09E2"/>
    <w:rsid w:val="003A137F"/>
    <w:rsid w:val="00407037"/>
    <w:rsid w:val="004605D6"/>
    <w:rsid w:val="004A0A09"/>
    <w:rsid w:val="004C60E8"/>
    <w:rsid w:val="004E3579"/>
    <w:rsid w:val="004E728B"/>
    <w:rsid w:val="004F39E0"/>
    <w:rsid w:val="00537BD5"/>
    <w:rsid w:val="005614CC"/>
    <w:rsid w:val="0057268A"/>
    <w:rsid w:val="005D04C6"/>
    <w:rsid w:val="005D2912"/>
    <w:rsid w:val="005E0E0D"/>
    <w:rsid w:val="005F316B"/>
    <w:rsid w:val="006065BD"/>
    <w:rsid w:val="00645FA9"/>
    <w:rsid w:val="00647866"/>
    <w:rsid w:val="00665003"/>
    <w:rsid w:val="006668A2"/>
    <w:rsid w:val="006850C2"/>
    <w:rsid w:val="006A2AD0"/>
    <w:rsid w:val="006A633C"/>
    <w:rsid w:val="006B1DC8"/>
    <w:rsid w:val="006C2375"/>
    <w:rsid w:val="006D4ECC"/>
    <w:rsid w:val="006D602A"/>
    <w:rsid w:val="006E36EB"/>
    <w:rsid w:val="00722258"/>
    <w:rsid w:val="007243E5"/>
    <w:rsid w:val="00766EA0"/>
    <w:rsid w:val="007845A1"/>
    <w:rsid w:val="007A2226"/>
    <w:rsid w:val="007B5AE2"/>
    <w:rsid w:val="007F2489"/>
    <w:rsid w:val="007F5B66"/>
    <w:rsid w:val="00823A1C"/>
    <w:rsid w:val="00845B9D"/>
    <w:rsid w:val="00860984"/>
    <w:rsid w:val="008A77E6"/>
    <w:rsid w:val="008B3ECB"/>
    <w:rsid w:val="008B4E85"/>
    <w:rsid w:val="008C1B2E"/>
    <w:rsid w:val="008D3596"/>
    <w:rsid w:val="00905279"/>
    <w:rsid w:val="0091627E"/>
    <w:rsid w:val="009701AB"/>
    <w:rsid w:val="0097032B"/>
    <w:rsid w:val="009C6E2B"/>
    <w:rsid w:val="009D2EAD"/>
    <w:rsid w:val="009D54B2"/>
    <w:rsid w:val="009E1922"/>
    <w:rsid w:val="009E3671"/>
    <w:rsid w:val="009E39F4"/>
    <w:rsid w:val="009F7ED2"/>
    <w:rsid w:val="00A05B16"/>
    <w:rsid w:val="00A23AF5"/>
    <w:rsid w:val="00A82E62"/>
    <w:rsid w:val="00A93636"/>
    <w:rsid w:val="00A93661"/>
    <w:rsid w:val="00A95652"/>
    <w:rsid w:val="00AA205B"/>
    <w:rsid w:val="00AC0AB8"/>
    <w:rsid w:val="00B00CD7"/>
    <w:rsid w:val="00B33C6D"/>
    <w:rsid w:val="00B4508F"/>
    <w:rsid w:val="00B55407"/>
    <w:rsid w:val="00B55AD5"/>
    <w:rsid w:val="00B72B04"/>
    <w:rsid w:val="00B8057C"/>
    <w:rsid w:val="00BC0ED1"/>
    <w:rsid w:val="00BC4CFF"/>
    <w:rsid w:val="00BD6238"/>
    <w:rsid w:val="00BF593B"/>
    <w:rsid w:val="00BF773A"/>
    <w:rsid w:val="00BF7E81"/>
    <w:rsid w:val="00C13773"/>
    <w:rsid w:val="00C17CC8"/>
    <w:rsid w:val="00C314A4"/>
    <w:rsid w:val="00C70A20"/>
    <w:rsid w:val="00C73F47"/>
    <w:rsid w:val="00C83417"/>
    <w:rsid w:val="00C9604F"/>
    <w:rsid w:val="00CA19AA"/>
    <w:rsid w:val="00CC5298"/>
    <w:rsid w:val="00CD2AD9"/>
    <w:rsid w:val="00CD736E"/>
    <w:rsid w:val="00CD798D"/>
    <w:rsid w:val="00CE161E"/>
    <w:rsid w:val="00CF2F24"/>
    <w:rsid w:val="00CF59A8"/>
    <w:rsid w:val="00D325A9"/>
    <w:rsid w:val="00D36A8A"/>
    <w:rsid w:val="00D61409"/>
    <w:rsid w:val="00D6691E"/>
    <w:rsid w:val="00D71170"/>
    <w:rsid w:val="00D85287"/>
    <w:rsid w:val="00DA1C92"/>
    <w:rsid w:val="00DA25D4"/>
    <w:rsid w:val="00DA6538"/>
    <w:rsid w:val="00DC4F00"/>
    <w:rsid w:val="00E12EDE"/>
    <w:rsid w:val="00E15E75"/>
    <w:rsid w:val="00E5262C"/>
    <w:rsid w:val="00E8406A"/>
    <w:rsid w:val="00EA2F5F"/>
    <w:rsid w:val="00EC24D8"/>
    <w:rsid w:val="00EC7DC4"/>
    <w:rsid w:val="00ED30CF"/>
    <w:rsid w:val="00EE121C"/>
    <w:rsid w:val="00F00396"/>
    <w:rsid w:val="00F176EF"/>
    <w:rsid w:val="00F45E10"/>
    <w:rsid w:val="00F6364A"/>
    <w:rsid w:val="00F9113A"/>
    <w:rsid w:val="00FA263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B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64EC3"/>
    <w:rPr>
      <w:rFonts w:ascii="Calibri" w:hAnsi="Calibri" w:cs="Calibri"/>
    </w:rPr>
  </w:style>
  <w:style w:type="paragraph" w:styleId="Heading1">
    <w:name w:val="heading 1"/>
    <w:aliases w:val="Pocket"/>
    <w:basedOn w:val="Normal"/>
    <w:next w:val="Normal"/>
    <w:link w:val="Heading1Char"/>
    <w:qFormat/>
    <w:rsid w:val="00264EC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64EC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64EC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64EC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64EC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64EC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64EC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64EC3"/>
    <w:rPr>
      <w:rFonts w:ascii="Calibri" w:eastAsiaTheme="majorEastAsia" w:hAnsi="Calibri" w:cstheme="majorBidi"/>
      <w:b/>
      <w:iCs/>
      <w:sz w:val="26"/>
    </w:rPr>
  </w:style>
  <w:style w:type="character" w:styleId="Emphasis">
    <w:name w:val="Emphasis"/>
    <w:basedOn w:val="DefaultParagraphFont"/>
    <w:uiPriority w:val="7"/>
    <w:qFormat/>
    <w:rsid w:val="00264EC3"/>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264EC3"/>
    <w:rPr>
      <w:b/>
      <w:bCs/>
      <w:sz w:val="26"/>
      <w:u w:val="none"/>
    </w:rPr>
  </w:style>
  <w:style w:type="character" w:customStyle="1" w:styleId="StyleUnderline">
    <w:name w:val="Style Underline"/>
    <w:aliases w:val="Underline"/>
    <w:basedOn w:val="DefaultParagraphFont"/>
    <w:uiPriority w:val="6"/>
    <w:qFormat/>
    <w:rsid w:val="00264EC3"/>
    <w:rPr>
      <w:b w:val="0"/>
      <w:sz w:val="22"/>
      <w:u w:val="single"/>
    </w:rPr>
  </w:style>
  <w:style w:type="character" w:styleId="Hyperlink">
    <w:name w:val="Hyperlink"/>
    <w:basedOn w:val="DefaultParagraphFont"/>
    <w:uiPriority w:val="99"/>
    <w:semiHidden/>
    <w:unhideWhenUsed/>
    <w:rsid w:val="00264EC3"/>
    <w:rPr>
      <w:color w:val="auto"/>
      <w:u w:val="none"/>
    </w:rPr>
  </w:style>
  <w:style w:type="character" w:styleId="FollowedHyperlink">
    <w:name w:val="FollowedHyperlink"/>
    <w:basedOn w:val="DefaultParagraphFont"/>
    <w:uiPriority w:val="99"/>
    <w:semiHidden/>
    <w:unhideWhenUsed/>
    <w:rsid w:val="00264EC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46867">
      <w:bodyDiv w:val="1"/>
      <w:marLeft w:val="0"/>
      <w:marRight w:val="0"/>
      <w:marTop w:val="0"/>
      <w:marBottom w:val="0"/>
      <w:divBdr>
        <w:top w:val="none" w:sz="0" w:space="0" w:color="auto"/>
        <w:left w:val="none" w:sz="0" w:space="0" w:color="auto"/>
        <w:bottom w:val="none" w:sz="0" w:space="0" w:color="auto"/>
        <w:right w:val="none" w:sz="0" w:space="0" w:color="auto"/>
      </w:divBdr>
      <w:divsChild>
        <w:div w:id="794255823">
          <w:marLeft w:val="0"/>
          <w:marRight w:val="0"/>
          <w:marTop w:val="15"/>
          <w:marBottom w:val="0"/>
          <w:divBdr>
            <w:top w:val="none" w:sz="0" w:space="0" w:color="auto"/>
            <w:left w:val="none" w:sz="0" w:space="0" w:color="auto"/>
            <w:bottom w:val="none" w:sz="0" w:space="0" w:color="auto"/>
            <w:right w:val="none" w:sz="0" w:space="0" w:color="auto"/>
          </w:divBdr>
          <w:divsChild>
            <w:div w:id="123892485">
              <w:marLeft w:val="0"/>
              <w:marRight w:val="0"/>
              <w:marTop w:val="0"/>
              <w:marBottom w:val="0"/>
              <w:divBdr>
                <w:top w:val="none" w:sz="0" w:space="0" w:color="auto"/>
                <w:left w:val="none" w:sz="0" w:space="0" w:color="auto"/>
                <w:bottom w:val="none" w:sz="0" w:space="0" w:color="auto"/>
                <w:right w:val="none" w:sz="0" w:space="0" w:color="auto"/>
              </w:divBdr>
            </w:div>
          </w:divsChild>
        </w:div>
        <w:div w:id="1198784607">
          <w:marLeft w:val="0"/>
          <w:marRight w:val="0"/>
          <w:marTop w:val="15"/>
          <w:marBottom w:val="0"/>
          <w:divBdr>
            <w:top w:val="none" w:sz="0" w:space="0" w:color="auto"/>
            <w:left w:val="none" w:sz="0" w:space="0" w:color="auto"/>
            <w:bottom w:val="none" w:sz="0" w:space="0" w:color="auto"/>
            <w:right w:val="none" w:sz="0" w:space="0" w:color="auto"/>
          </w:divBdr>
          <w:divsChild>
            <w:div w:id="15701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8255-7782-4EA7-A80A-394A6323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3442</Words>
  <Characters>14493</Characters>
  <Application>Microsoft Office Word</Application>
  <DocSecurity>0</DocSecurity>
  <Lines>852</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2021-02-11T16:37:00Z</dcterms:created>
  <dcterms:modified xsi:type="dcterms:W3CDTF">2021-02-11T20:00:00Z</dcterms:modified>
</cp:coreProperties>
</file>